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6" w:rsidRDefault="00057606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0" t="-111" r="-15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06" w:rsidRDefault="00057606" w:rsidP="00057606">
      <w:pPr>
        <w:jc w:val="center"/>
      </w:pPr>
      <w:r>
        <w:rPr>
          <w:b/>
          <w:sz w:val="28"/>
          <w:szCs w:val="28"/>
          <w:lang w:eastAsia="en-US"/>
        </w:rPr>
        <w:t>ДЗЕРЖИНСЬКИЙ РАЙОННИЙ СУД МІСТА КРИВОГО РОГУ ДНІПРОПЕТРОВСЬКОЇ ОБЛАСТІ</w:t>
      </w:r>
    </w:p>
    <w:p w:rsidR="00057606" w:rsidRDefault="00057606" w:rsidP="00057606">
      <w:pPr>
        <w:jc w:val="center"/>
      </w:pPr>
      <w:r>
        <w:t xml:space="preserve">50074, м. </w:t>
      </w:r>
      <w:proofErr w:type="spellStart"/>
      <w:r>
        <w:t>Кривий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іг</w:t>
      </w:r>
      <w:proofErr w:type="spellEnd"/>
      <w:r>
        <w:t xml:space="preserve">, пр. Миру, 24, тел. 92-25-36,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inbox@dg.dp.court.gov.ua</w:t>
      </w:r>
    </w:p>
    <w:p w:rsidR="00057606" w:rsidRDefault="00057606" w:rsidP="00057606">
      <w:pPr>
        <w:rPr>
          <w:sz w:val="28"/>
          <w:szCs w:val="28"/>
          <w:lang w:val="uk-UA"/>
        </w:rPr>
      </w:pPr>
    </w:p>
    <w:p w:rsidR="00C35A31" w:rsidRPr="001C243E" w:rsidRDefault="000B7C46" w:rsidP="00C35A31">
      <w:pPr>
        <w:spacing w:line="276" w:lineRule="auto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C277B9">
        <w:rPr>
          <w:sz w:val="26"/>
          <w:szCs w:val="26"/>
          <w:lang w:val="uk-UA"/>
        </w:rPr>
        <w:t>3.06</w:t>
      </w:r>
      <w:r w:rsidR="00B42C24" w:rsidRPr="001C243E">
        <w:rPr>
          <w:sz w:val="26"/>
          <w:szCs w:val="26"/>
          <w:lang w:val="uk-UA"/>
        </w:rPr>
        <w:t>.</w:t>
      </w:r>
      <w:r w:rsidR="001E4663" w:rsidRPr="001C243E">
        <w:rPr>
          <w:sz w:val="26"/>
          <w:szCs w:val="26"/>
          <w:lang w:val="uk-UA"/>
        </w:rPr>
        <w:t>2021 р.</w:t>
      </w:r>
      <w:r w:rsidR="005A3FB3" w:rsidRPr="001C243E">
        <w:rPr>
          <w:sz w:val="26"/>
          <w:szCs w:val="26"/>
          <w:lang w:val="uk-UA"/>
        </w:rPr>
        <w:t xml:space="preserve"> № 03-15/</w:t>
      </w:r>
      <w:r w:rsidR="00FA72A3">
        <w:rPr>
          <w:sz w:val="26"/>
          <w:szCs w:val="26"/>
          <w:lang w:val="uk-UA"/>
        </w:rPr>
        <w:t>1</w:t>
      </w:r>
      <w:r w:rsidR="00A577F9">
        <w:rPr>
          <w:sz w:val="26"/>
          <w:szCs w:val="26"/>
          <w:lang w:val="uk-UA"/>
        </w:rPr>
        <w:t>6</w:t>
      </w:r>
      <w:r w:rsidR="005A3FB3" w:rsidRPr="001C243E">
        <w:rPr>
          <w:sz w:val="26"/>
          <w:szCs w:val="26"/>
          <w:lang w:val="uk-UA"/>
        </w:rPr>
        <w:t>/202</w:t>
      </w:r>
      <w:r w:rsidR="001E4663" w:rsidRPr="001C243E">
        <w:rPr>
          <w:sz w:val="26"/>
          <w:szCs w:val="26"/>
          <w:lang w:val="uk-UA"/>
        </w:rPr>
        <w:t>1</w:t>
      </w:r>
    </w:p>
    <w:p w:rsidR="00C35A31" w:rsidRDefault="00C35A31" w:rsidP="00C35A31">
      <w:pPr>
        <w:tabs>
          <w:tab w:val="left" w:pos="380"/>
        </w:tabs>
        <w:ind w:left="4248" w:hanging="4245"/>
        <w:rPr>
          <w:i/>
          <w:sz w:val="26"/>
          <w:szCs w:val="26"/>
        </w:rPr>
      </w:pPr>
    </w:p>
    <w:p w:rsidR="00E3017F" w:rsidRPr="001C243E" w:rsidRDefault="00B71910" w:rsidP="005A3FB3">
      <w:pPr>
        <w:shd w:val="clear" w:color="auto" w:fill="FFFFFF"/>
        <w:spacing w:line="276" w:lineRule="auto"/>
        <w:jc w:val="center"/>
        <w:textAlignment w:val="baseline"/>
        <w:rPr>
          <w:b/>
          <w:sz w:val="26"/>
          <w:szCs w:val="26"/>
          <w:lang w:val="uk-UA"/>
        </w:rPr>
      </w:pPr>
      <w:bookmarkStart w:id="0" w:name="_GoBack"/>
      <w:bookmarkEnd w:id="0"/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Інформація про прийняте рішення за результатами </w:t>
      </w:r>
      <w:r w:rsidR="00B42C24" w:rsidRPr="001C243E">
        <w:rPr>
          <w:b/>
          <w:bCs/>
          <w:color w:val="000000"/>
          <w:sz w:val="26"/>
          <w:szCs w:val="26"/>
          <w:lang w:val="uk-UA" w:eastAsia="uk-UA"/>
        </w:rPr>
        <w:t>конкурсу</w:t>
      </w:r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 з</w:t>
      </w:r>
      <w:r w:rsidR="00D06237" w:rsidRPr="001C243E">
        <w:rPr>
          <w:b/>
          <w:sz w:val="26"/>
          <w:szCs w:val="26"/>
          <w:lang w:val="uk-UA"/>
        </w:rPr>
        <w:t xml:space="preserve"> призначення</w:t>
      </w:r>
    </w:p>
    <w:p w:rsidR="00E3017F" w:rsidRPr="001C243E" w:rsidRDefault="00B42C24" w:rsidP="00B42C24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  <w:r w:rsidRPr="001C243E">
        <w:rPr>
          <w:b/>
          <w:sz w:val="26"/>
          <w:szCs w:val="26"/>
          <w:lang w:val="uk-UA"/>
        </w:rPr>
        <w:t xml:space="preserve"> на</w:t>
      </w:r>
      <w:r w:rsidR="00D06237" w:rsidRPr="001C243E">
        <w:rPr>
          <w:b/>
          <w:sz w:val="26"/>
          <w:szCs w:val="26"/>
          <w:lang w:val="uk-UA"/>
        </w:rPr>
        <w:t xml:space="preserve"> вакантн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посад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державної служби</w:t>
      </w:r>
      <w:r w:rsidR="00D06237" w:rsidRPr="001C243E">
        <w:rPr>
          <w:b/>
          <w:bCs/>
          <w:color w:val="000000"/>
          <w:sz w:val="26"/>
          <w:szCs w:val="26"/>
          <w:lang w:val="uk-UA" w:eastAsia="uk-UA"/>
        </w:rPr>
        <w:t xml:space="preserve"> категорії «В» </w:t>
      </w:r>
      <w:r w:rsidR="00A577F9">
        <w:rPr>
          <w:b/>
          <w:bCs/>
          <w:color w:val="000000"/>
          <w:sz w:val="26"/>
          <w:szCs w:val="26"/>
          <w:lang w:val="uk-UA" w:eastAsia="uk-UA"/>
        </w:rPr>
        <w:t xml:space="preserve">головного спеціаліста </w:t>
      </w:r>
      <w:r w:rsidR="00D06237" w:rsidRPr="001C243E">
        <w:rPr>
          <w:b/>
          <w:color w:val="00000A"/>
          <w:sz w:val="26"/>
          <w:szCs w:val="26"/>
          <w:shd w:val="clear" w:color="auto" w:fill="FFFFFF"/>
          <w:lang w:val="uk-UA"/>
        </w:rPr>
        <w:t>Дзержинського районного суду міста Кривого Рогу Дніпропетровської області</w:t>
      </w:r>
      <w:r w:rsidR="00D06237"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E3017F">
      <w:pPr>
        <w:tabs>
          <w:tab w:val="left" w:pos="380"/>
        </w:tabs>
        <w:rPr>
          <w:b/>
          <w:sz w:val="26"/>
          <w:szCs w:val="26"/>
          <w:lang w:val="uk-UA"/>
        </w:rPr>
      </w:pPr>
    </w:p>
    <w:p w:rsidR="00C76748" w:rsidRDefault="00B90A26" w:rsidP="00C76748">
      <w:pPr>
        <w:ind w:firstLine="540"/>
        <w:jc w:val="both"/>
        <w:rPr>
          <w:bCs/>
          <w:lang w:val="uk-UA"/>
        </w:rPr>
      </w:pPr>
      <w:r w:rsidRPr="00B90A26">
        <w:rPr>
          <w:sz w:val="26"/>
          <w:szCs w:val="26"/>
          <w:lang w:val="uk-UA"/>
        </w:rPr>
        <w:t>Дзержинський</w:t>
      </w:r>
      <w:r w:rsidR="00B42C24" w:rsidRPr="00B90A26">
        <w:rPr>
          <w:sz w:val="26"/>
          <w:szCs w:val="26"/>
          <w:lang w:val="uk-UA"/>
        </w:rPr>
        <w:t xml:space="preserve"> районний суд</w:t>
      </w:r>
      <w:r w:rsidRPr="00B90A26">
        <w:rPr>
          <w:sz w:val="26"/>
          <w:szCs w:val="26"/>
          <w:lang w:val="uk-UA"/>
        </w:rPr>
        <w:t xml:space="preserve"> міста Кривого Рогу</w:t>
      </w:r>
      <w:r w:rsidR="00B42C24" w:rsidRPr="00B90A26">
        <w:rPr>
          <w:sz w:val="26"/>
          <w:szCs w:val="26"/>
          <w:lang w:val="uk-UA"/>
        </w:rPr>
        <w:t xml:space="preserve"> Дніпропетровської області,</w:t>
      </w:r>
      <w:r w:rsidRPr="00B90A26">
        <w:rPr>
          <w:bCs/>
          <w:sz w:val="26"/>
          <w:szCs w:val="26"/>
          <w:lang w:val="uk-UA"/>
        </w:rPr>
        <w:t xml:space="preserve"> відповідно до порядку проведення конкурсу на зайняття посад державної служби, затвердженим постановою Кабінету Міністрів України від 25 березня 2016 року № 246 (далі-Порядок) зі змінами, а також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№2646/0/15-17 від 05 вересня 2017 року (у редакції рішення Вищої ради правосуддя від 26.11.2019 року №3162/0/15-19)</w:t>
      </w:r>
      <w:r>
        <w:rPr>
          <w:bCs/>
          <w:sz w:val="26"/>
          <w:szCs w:val="26"/>
          <w:lang w:val="uk-UA"/>
        </w:rPr>
        <w:t>,</w:t>
      </w:r>
      <w:r w:rsidRPr="00784487">
        <w:rPr>
          <w:bCs/>
          <w:lang w:val="uk-UA"/>
        </w:rPr>
        <w:t xml:space="preserve"> </w:t>
      </w:r>
      <w:r w:rsidR="00C76748" w:rsidRPr="00C76748">
        <w:rPr>
          <w:bCs/>
          <w:sz w:val="26"/>
          <w:szCs w:val="26"/>
          <w:lang w:val="uk-UA"/>
        </w:rPr>
        <w:t xml:space="preserve">повідомляє, що конкурс </w:t>
      </w:r>
      <w:r w:rsidR="00C76748" w:rsidRPr="00C76748">
        <w:rPr>
          <w:sz w:val="26"/>
          <w:szCs w:val="26"/>
          <w:lang w:val="uk-UA"/>
        </w:rPr>
        <w:t xml:space="preserve">на вакантну посаду державної служби категорії «В» </w:t>
      </w:r>
      <w:r w:rsidR="00A577F9">
        <w:rPr>
          <w:sz w:val="26"/>
          <w:szCs w:val="26"/>
          <w:lang w:val="uk-UA"/>
        </w:rPr>
        <w:t>головного спеціаліста</w:t>
      </w:r>
      <w:r w:rsidR="00C76748" w:rsidRPr="00C76748">
        <w:rPr>
          <w:sz w:val="26"/>
          <w:szCs w:val="26"/>
          <w:lang w:val="uk-UA"/>
        </w:rPr>
        <w:t>, вважається таким, що не відбувся у зв’язку з тим, що кандидати для участі у конкурсі на зазначену вакантну посаду – відсутні.</w:t>
      </w:r>
      <w:r w:rsidR="00C76748">
        <w:rPr>
          <w:lang w:val="uk-UA"/>
        </w:rPr>
        <w:t xml:space="preserve">   </w:t>
      </w:r>
    </w:p>
    <w:p w:rsidR="00B42C24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B42C24" w:rsidRPr="00E3017F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C35A31" w:rsidRPr="001C243E" w:rsidRDefault="00C35A31" w:rsidP="00C35A31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Керівник апарату </w:t>
      </w:r>
      <w:r w:rsidR="00057606" w:rsidRPr="001C243E">
        <w:rPr>
          <w:b/>
          <w:sz w:val="26"/>
          <w:szCs w:val="26"/>
          <w:lang w:val="uk-UA"/>
        </w:rPr>
        <w:t>Дзержинського</w:t>
      </w:r>
      <w:r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C35A31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районного суду міста Кривого Рогу </w:t>
      </w:r>
    </w:p>
    <w:p w:rsidR="00C35A31" w:rsidRPr="001C243E" w:rsidRDefault="00C35A31" w:rsidP="00C35A31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Дніпропетровської області                      </w:t>
      </w:r>
      <w:r w:rsidR="007C4702" w:rsidRPr="001C243E">
        <w:rPr>
          <w:b/>
          <w:sz w:val="26"/>
          <w:szCs w:val="26"/>
          <w:lang w:val="uk-UA"/>
        </w:rPr>
        <w:t xml:space="preserve">       </w:t>
      </w:r>
      <w:r w:rsidR="001C243E">
        <w:rPr>
          <w:b/>
          <w:sz w:val="26"/>
          <w:szCs w:val="26"/>
          <w:lang w:val="uk-UA"/>
        </w:rPr>
        <w:t xml:space="preserve">       </w:t>
      </w:r>
      <w:r w:rsidR="007C4702" w:rsidRPr="001C243E">
        <w:rPr>
          <w:b/>
          <w:sz w:val="26"/>
          <w:szCs w:val="26"/>
          <w:lang w:val="uk-UA"/>
        </w:rPr>
        <w:t xml:space="preserve"> </w:t>
      </w:r>
      <w:r w:rsidR="00C76748">
        <w:rPr>
          <w:b/>
          <w:sz w:val="26"/>
          <w:szCs w:val="26"/>
          <w:lang w:val="uk-UA"/>
        </w:rPr>
        <w:t xml:space="preserve"> </w:t>
      </w:r>
      <w:r w:rsidR="007C4702" w:rsidRPr="001C243E">
        <w:rPr>
          <w:b/>
          <w:sz w:val="26"/>
          <w:szCs w:val="26"/>
          <w:lang w:val="uk-UA"/>
        </w:rPr>
        <w:t xml:space="preserve">                  </w:t>
      </w:r>
      <w:r w:rsidRPr="001C243E">
        <w:rPr>
          <w:b/>
          <w:sz w:val="26"/>
          <w:szCs w:val="26"/>
          <w:lang w:val="uk-UA"/>
        </w:rPr>
        <w:t xml:space="preserve">       </w:t>
      </w:r>
      <w:r w:rsidR="00057606" w:rsidRPr="001C243E">
        <w:rPr>
          <w:b/>
          <w:sz w:val="26"/>
          <w:szCs w:val="26"/>
          <w:lang w:val="uk-UA"/>
        </w:rPr>
        <w:t>Н.В. Малиновська</w:t>
      </w:r>
    </w:p>
    <w:p w:rsidR="00057606" w:rsidRPr="001C243E" w:rsidRDefault="00057606" w:rsidP="00C35A31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sectPr w:rsidR="00057606" w:rsidRPr="001C243E" w:rsidSect="00F90A03">
      <w:pgSz w:w="11906" w:h="16838"/>
      <w:pgMar w:top="42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characterSpacingControl w:val="doNotCompress"/>
  <w:compat/>
  <w:rsids>
    <w:rsidRoot w:val="00C35A31"/>
    <w:rsid w:val="00057606"/>
    <w:rsid w:val="000645F4"/>
    <w:rsid w:val="0009674B"/>
    <w:rsid w:val="000B7C46"/>
    <w:rsid w:val="000C3234"/>
    <w:rsid w:val="0010262C"/>
    <w:rsid w:val="00166B81"/>
    <w:rsid w:val="001A4F8B"/>
    <w:rsid w:val="001C243E"/>
    <w:rsid w:val="001E4663"/>
    <w:rsid w:val="002011F4"/>
    <w:rsid w:val="00215404"/>
    <w:rsid w:val="00224E4D"/>
    <w:rsid w:val="00253996"/>
    <w:rsid w:val="0028131B"/>
    <w:rsid w:val="002A13D0"/>
    <w:rsid w:val="002E4CD3"/>
    <w:rsid w:val="003440E8"/>
    <w:rsid w:val="003A4013"/>
    <w:rsid w:val="00406ED9"/>
    <w:rsid w:val="004545C2"/>
    <w:rsid w:val="004853D2"/>
    <w:rsid w:val="00494D47"/>
    <w:rsid w:val="00550AA3"/>
    <w:rsid w:val="00582FF3"/>
    <w:rsid w:val="0059388B"/>
    <w:rsid w:val="005A3FB3"/>
    <w:rsid w:val="005C5840"/>
    <w:rsid w:val="005D4605"/>
    <w:rsid w:val="005F1E36"/>
    <w:rsid w:val="006B1355"/>
    <w:rsid w:val="006F02CD"/>
    <w:rsid w:val="006F0EE9"/>
    <w:rsid w:val="00705BB1"/>
    <w:rsid w:val="0071496B"/>
    <w:rsid w:val="00725B42"/>
    <w:rsid w:val="00726B4F"/>
    <w:rsid w:val="007A479D"/>
    <w:rsid w:val="007C4702"/>
    <w:rsid w:val="008524CD"/>
    <w:rsid w:val="008A39E0"/>
    <w:rsid w:val="009D0DDE"/>
    <w:rsid w:val="00A1501F"/>
    <w:rsid w:val="00A330FD"/>
    <w:rsid w:val="00A3387D"/>
    <w:rsid w:val="00A577F9"/>
    <w:rsid w:val="00AA7576"/>
    <w:rsid w:val="00AB5825"/>
    <w:rsid w:val="00B34071"/>
    <w:rsid w:val="00B42C24"/>
    <w:rsid w:val="00B71910"/>
    <w:rsid w:val="00B90A26"/>
    <w:rsid w:val="00B94C26"/>
    <w:rsid w:val="00BA5E45"/>
    <w:rsid w:val="00C024F9"/>
    <w:rsid w:val="00C277B9"/>
    <w:rsid w:val="00C333B7"/>
    <w:rsid w:val="00C35A31"/>
    <w:rsid w:val="00C4300E"/>
    <w:rsid w:val="00C76748"/>
    <w:rsid w:val="00CD6A99"/>
    <w:rsid w:val="00D06237"/>
    <w:rsid w:val="00D35597"/>
    <w:rsid w:val="00D90F40"/>
    <w:rsid w:val="00DB6B05"/>
    <w:rsid w:val="00E06C4B"/>
    <w:rsid w:val="00E16978"/>
    <w:rsid w:val="00E3017F"/>
    <w:rsid w:val="00E364A9"/>
    <w:rsid w:val="00E676C7"/>
    <w:rsid w:val="00EA4D65"/>
    <w:rsid w:val="00EB6EB7"/>
    <w:rsid w:val="00EE0E78"/>
    <w:rsid w:val="00F307FC"/>
    <w:rsid w:val="00F372F5"/>
    <w:rsid w:val="00F61781"/>
    <w:rsid w:val="00F90A03"/>
    <w:rsid w:val="00FA72A3"/>
    <w:rsid w:val="00FD57FB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A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35A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A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semiHidden/>
    <w:unhideWhenUsed/>
    <w:rsid w:val="00057606"/>
    <w:pPr>
      <w:suppressAutoHyphens/>
    </w:pPr>
    <w:rPr>
      <w:rFonts w:ascii="SchoolBook" w:hAnsi="SchoolBook"/>
      <w:szCs w:val="20"/>
      <w:lang w:val="uk-UA" w:eastAsia="zh-CN"/>
    </w:rPr>
  </w:style>
  <w:style w:type="character" w:customStyle="1" w:styleId="a8">
    <w:name w:val="Верхний колонтитул Знак"/>
    <w:basedOn w:val="a0"/>
    <w:link w:val="a7"/>
    <w:semiHidden/>
    <w:rsid w:val="00057606"/>
    <w:rPr>
      <w:rFonts w:ascii="SchoolBook" w:eastAsia="Times New Roman" w:hAnsi="SchoolBook" w:cs="Times New Roman"/>
      <w:sz w:val="24"/>
      <w:szCs w:val="20"/>
      <w:lang w:eastAsia="zh-CN"/>
    </w:rPr>
  </w:style>
  <w:style w:type="character" w:customStyle="1" w:styleId="rvts23">
    <w:name w:val="rvts23"/>
    <w:basedOn w:val="a0"/>
    <w:rsid w:val="00B42C24"/>
  </w:style>
  <w:style w:type="character" w:customStyle="1" w:styleId="rvts9">
    <w:name w:val="rvts9"/>
    <w:basedOn w:val="a0"/>
    <w:rsid w:val="00B42C24"/>
  </w:style>
  <w:style w:type="character" w:customStyle="1" w:styleId="st42">
    <w:name w:val="st42"/>
    <w:uiPriority w:val="99"/>
    <w:rsid w:val="00B42C2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452AA-66DC-44C7-8A86-044F04BE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User</cp:lastModifiedBy>
  <cp:revision>4</cp:revision>
  <cp:lastPrinted>2021-06-23T11:24:00Z</cp:lastPrinted>
  <dcterms:created xsi:type="dcterms:W3CDTF">2021-06-23T11:23:00Z</dcterms:created>
  <dcterms:modified xsi:type="dcterms:W3CDTF">2021-06-23T11:24:00Z</dcterms:modified>
</cp:coreProperties>
</file>