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0B7C46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C277B9">
        <w:rPr>
          <w:sz w:val="26"/>
          <w:szCs w:val="26"/>
          <w:lang w:val="uk-UA"/>
        </w:rPr>
        <w:t>3.06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03-15/</w:t>
      </w:r>
      <w:r w:rsidR="00FA72A3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5</w:t>
      </w:r>
      <w:r w:rsidR="005A3FB3" w:rsidRPr="001C243E">
        <w:rPr>
          <w:sz w:val="26"/>
          <w:szCs w:val="26"/>
          <w:lang w:val="uk-UA"/>
        </w:rPr>
        <w:t>/202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C76748">
        <w:rPr>
          <w:b/>
          <w:bCs/>
          <w:color w:val="000000"/>
          <w:sz w:val="26"/>
          <w:szCs w:val="26"/>
          <w:lang w:val="uk-UA" w:eastAsia="uk-UA"/>
        </w:rPr>
        <w:t xml:space="preserve">старшого судового розпорядника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>на вакантну посаду державної служби категорії «В» старшого судового розпорядника,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</w:t>
      </w:r>
      <w:r w:rsidR="00057606" w:rsidRPr="001C243E">
        <w:rPr>
          <w:b/>
          <w:sz w:val="26"/>
          <w:szCs w:val="26"/>
          <w:lang w:val="uk-UA"/>
        </w:rPr>
        <w:t>Дзержинського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   </w:t>
      </w:r>
      <w:r w:rsidR="007C4702" w:rsidRPr="001C243E">
        <w:rPr>
          <w:b/>
          <w:sz w:val="26"/>
          <w:szCs w:val="26"/>
          <w:lang w:val="uk-UA"/>
        </w:rPr>
        <w:t xml:space="preserve">       </w:t>
      </w:r>
      <w:r w:rsidR="001C243E">
        <w:rPr>
          <w:b/>
          <w:sz w:val="26"/>
          <w:szCs w:val="26"/>
          <w:lang w:val="uk-UA"/>
        </w:rPr>
        <w:t xml:space="preserve">       </w:t>
      </w:r>
      <w:r w:rsidR="007C4702" w:rsidRPr="001C243E">
        <w:rPr>
          <w:b/>
          <w:sz w:val="26"/>
          <w:szCs w:val="26"/>
          <w:lang w:val="uk-UA"/>
        </w:rPr>
        <w:t xml:space="preserve"> </w:t>
      </w:r>
      <w:r w:rsidR="00C76748">
        <w:rPr>
          <w:b/>
          <w:sz w:val="26"/>
          <w:szCs w:val="26"/>
          <w:lang w:val="uk-UA"/>
        </w:rPr>
        <w:t xml:space="preserve"> </w:t>
      </w:r>
      <w:r w:rsidR="007C4702" w:rsidRPr="001C243E">
        <w:rPr>
          <w:b/>
          <w:sz w:val="26"/>
          <w:szCs w:val="26"/>
          <w:lang w:val="uk-UA"/>
        </w:rPr>
        <w:t xml:space="preserve">                  </w:t>
      </w:r>
      <w:r w:rsidRPr="001C243E">
        <w:rPr>
          <w:b/>
          <w:sz w:val="26"/>
          <w:szCs w:val="26"/>
          <w:lang w:val="uk-UA"/>
        </w:rPr>
        <w:t xml:space="preserve">       </w:t>
      </w:r>
      <w:r w:rsidR="00057606" w:rsidRPr="001C243E">
        <w:rPr>
          <w:b/>
          <w:sz w:val="26"/>
          <w:szCs w:val="26"/>
          <w:lang w:val="uk-UA"/>
        </w:rPr>
        <w:t>Н.В.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B7C46"/>
    <w:rsid w:val="000C3234"/>
    <w:rsid w:val="0010262C"/>
    <w:rsid w:val="00166B81"/>
    <w:rsid w:val="001A4F8B"/>
    <w:rsid w:val="001C243E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A39E0"/>
    <w:rsid w:val="009D0DDE"/>
    <w:rsid w:val="00A1501F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300E"/>
    <w:rsid w:val="00C76748"/>
    <w:rsid w:val="00CD6A99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07FC"/>
    <w:rsid w:val="00F372F5"/>
    <w:rsid w:val="00F61781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1402-59A1-46D9-AEC3-A7407E0D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2021-06-04T07:34:00Z</cp:lastPrinted>
  <dcterms:created xsi:type="dcterms:W3CDTF">2021-06-23T11:20:00Z</dcterms:created>
  <dcterms:modified xsi:type="dcterms:W3CDTF">2021-06-23T11:21:00Z</dcterms:modified>
</cp:coreProperties>
</file>