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B42C24" w:rsidP="00C35A31">
      <w:pPr>
        <w:spacing w:line="276" w:lineRule="auto"/>
        <w:rPr>
          <w:i/>
          <w:sz w:val="26"/>
          <w:szCs w:val="26"/>
          <w:lang w:val="uk-UA"/>
        </w:rPr>
      </w:pPr>
      <w:r w:rsidRPr="001C243E">
        <w:rPr>
          <w:sz w:val="26"/>
          <w:szCs w:val="26"/>
          <w:lang w:val="uk-UA"/>
        </w:rPr>
        <w:t>26.05.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03-15/</w:t>
      </w:r>
      <w:r w:rsidR="00FA72A3">
        <w:rPr>
          <w:sz w:val="26"/>
          <w:szCs w:val="26"/>
          <w:lang w:val="uk-UA"/>
        </w:rPr>
        <w:t>10</w:t>
      </w:r>
      <w:r w:rsidR="005A3FB3" w:rsidRPr="001C243E">
        <w:rPr>
          <w:sz w:val="26"/>
          <w:szCs w:val="26"/>
          <w:lang w:val="uk-UA"/>
        </w:rPr>
        <w:t>/202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B90A26" w:rsidRPr="00FA72A3" w:rsidRDefault="00B90A26" w:rsidP="00B90A26">
      <w:pPr>
        <w:spacing w:after="250"/>
        <w:ind w:firstLine="851"/>
        <w:jc w:val="both"/>
        <w:rPr>
          <w:color w:val="333333"/>
          <w:sz w:val="26"/>
          <w:szCs w:val="26"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>надає інформацію про переможця конкурсу на зайняття вакантної посади державної служби</w:t>
      </w:r>
      <w:r>
        <w:rPr>
          <w:sz w:val="26"/>
          <w:szCs w:val="26"/>
          <w:lang w:val="uk-UA"/>
        </w:rPr>
        <w:t xml:space="preserve"> категорії «В»</w:t>
      </w:r>
      <w:r w:rsidR="00FA72A3">
        <w:rPr>
          <w:sz w:val="26"/>
          <w:szCs w:val="26"/>
          <w:lang w:val="uk-UA"/>
        </w:rPr>
        <w:t xml:space="preserve"> судовий розпорядник</w:t>
      </w:r>
      <w:r w:rsidR="00B42C24" w:rsidRPr="00AA6242">
        <w:rPr>
          <w:sz w:val="26"/>
          <w:szCs w:val="26"/>
          <w:lang w:val="uk-UA"/>
        </w:rPr>
        <w:t xml:space="preserve">, який відбувся </w:t>
      </w:r>
      <w:r w:rsidR="005F1E36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травня 2021 року,</w:t>
      </w:r>
      <w:r w:rsidR="00B42C24" w:rsidRPr="00AA62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="00B42C24" w:rsidRPr="00AA6242">
        <w:rPr>
          <w:sz w:val="26"/>
          <w:szCs w:val="26"/>
          <w:lang w:val="uk-UA"/>
        </w:rPr>
        <w:t xml:space="preserve">омер оголошення, оприлюдненого </w:t>
      </w:r>
      <w:r w:rsidR="00B42C24" w:rsidRPr="00AA6242">
        <w:rPr>
          <w:rStyle w:val="st42"/>
          <w:sz w:val="26"/>
          <w:szCs w:val="26"/>
          <w:lang w:val="uk-UA"/>
        </w:rPr>
        <w:t xml:space="preserve">на Єдиному порталі вакансій державної служби </w:t>
      </w:r>
      <w:proofErr w:type="spellStart"/>
      <w:r w:rsidR="00B42C24" w:rsidRPr="00AA6242">
        <w:rPr>
          <w:rStyle w:val="st42"/>
          <w:sz w:val="26"/>
          <w:szCs w:val="26"/>
          <w:lang w:val="uk-UA"/>
        </w:rPr>
        <w:t>НАДС</w:t>
      </w:r>
      <w:proofErr w:type="spellEnd"/>
      <w:r w:rsidR="00B42C24" w:rsidRPr="00AA6242">
        <w:rPr>
          <w:rStyle w:val="st42"/>
          <w:sz w:val="26"/>
          <w:szCs w:val="26"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 xml:space="preserve">№ </w:t>
      </w:r>
      <w:r w:rsidRPr="00B90A26">
        <w:rPr>
          <w:color w:val="333333"/>
          <w:sz w:val="26"/>
          <w:szCs w:val="26"/>
        </w:rPr>
        <w:t>DG_DP_06_05_2021_</w:t>
      </w:r>
      <w:r w:rsidR="00FA72A3">
        <w:rPr>
          <w:color w:val="333333"/>
          <w:sz w:val="26"/>
          <w:szCs w:val="26"/>
          <w:lang w:val="uk-UA"/>
        </w:rPr>
        <w:t>2</w:t>
      </w:r>
    </w:p>
    <w:p w:rsidR="00B42C24" w:rsidRPr="00AA6242" w:rsidRDefault="00B42C24" w:rsidP="00B42C24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2470"/>
        <w:gridCol w:w="2386"/>
        <w:gridCol w:w="2467"/>
      </w:tblGrid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ПІБ кандидата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FA72A3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Бублик Ірина Володимирівна</w:t>
            </w: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FA72A3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Судовий розпорядник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FA72A3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 xml:space="preserve">Переможець конкурсу </w:t>
            </w:r>
          </w:p>
        </w:tc>
      </w:tr>
    </w:tbl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</w:t>
      </w:r>
      <w:r w:rsidR="00057606" w:rsidRPr="001C243E">
        <w:rPr>
          <w:b/>
          <w:sz w:val="26"/>
          <w:szCs w:val="26"/>
          <w:lang w:val="uk-UA"/>
        </w:rPr>
        <w:t>Дзержинського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   </w:t>
      </w:r>
      <w:r w:rsidR="007C4702" w:rsidRPr="001C243E">
        <w:rPr>
          <w:b/>
          <w:sz w:val="26"/>
          <w:szCs w:val="26"/>
          <w:lang w:val="uk-UA"/>
        </w:rPr>
        <w:t xml:space="preserve">       </w:t>
      </w:r>
      <w:r w:rsidR="001C243E">
        <w:rPr>
          <w:b/>
          <w:sz w:val="26"/>
          <w:szCs w:val="26"/>
          <w:lang w:val="uk-UA"/>
        </w:rPr>
        <w:t xml:space="preserve">       </w:t>
      </w:r>
      <w:r w:rsidR="007C4702" w:rsidRPr="001C243E">
        <w:rPr>
          <w:b/>
          <w:sz w:val="26"/>
          <w:szCs w:val="26"/>
          <w:lang w:val="uk-UA"/>
        </w:rPr>
        <w:t xml:space="preserve">                   </w:t>
      </w:r>
      <w:r w:rsidRPr="001C243E">
        <w:rPr>
          <w:b/>
          <w:sz w:val="26"/>
          <w:szCs w:val="26"/>
          <w:lang w:val="uk-UA"/>
        </w:rPr>
        <w:t xml:space="preserve">       </w:t>
      </w:r>
      <w:r w:rsidR="00057606" w:rsidRPr="001C243E">
        <w:rPr>
          <w:b/>
          <w:sz w:val="26"/>
          <w:szCs w:val="26"/>
          <w:lang w:val="uk-UA"/>
        </w:rPr>
        <w:t>Н.В.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compat/>
  <w:rsids>
    <w:rsidRoot w:val="00C35A31"/>
    <w:rsid w:val="00057606"/>
    <w:rsid w:val="0009674B"/>
    <w:rsid w:val="000C3234"/>
    <w:rsid w:val="0010262C"/>
    <w:rsid w:val="00166B81"/>
    <w:rsid w:val="001A4F8B"/>
    <w:rsid w:val="001C243E"/>
    <w:rsid w:val="001E4663"/>
    <w:rsid w:val="002011F4"/>
    <w:rsid w:val="00215404"/>
    <w:rsid w:val="00224E4D"/>
    <w:rsid w:val="0028131B"/>
    <w:rsid w:val="002830AB"/>
    <w:rsid w:val="002A13D0"/>
    <w:rsid w:val="002E4CD3"/>
    <w:rsid w:val="003440E8"/>
    <w:rsid w:val="003A4013"/>
    <w:rsid w:val="004545C2"/>
    <w:rsid w:val="004853D2"/>
    <w:rsid w:val="00494D47"/>
    <w:rsid w:val="00550AA3"/>
    <w:rsid w:val="00582FF3"/>
    <w:rsid w:val="0059388B"/>
    <w:rsid w:val="005A3FB3"/>
    <w:rsid w:val="005C5840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46A6B"/>
    <w:rsid w:val="008524CD"/>
    <w:rsid w:val="008A39E0"/>
    <w:rsid w:val="009D0DDE"/>
    <w:rsid w:val="00A1501F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333B7"/>
    <w:rsid w:val="00C35A31"/>
    <w:rsid w:val="00C4300E"/>
    <w:rsid w:val="00CD6A99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07FC"/>
    <w:rsid w:val="00F372F5"/>
    <w:rsid w:val="00F61781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5F68-7274-465F-B4EF-D4CFB935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admin</cp:lastModifiedBy>
  <cp:revision>2</cp:revision>
  <cp:lastPrinted>2021-05-26T05:45:00Z</cp:lastPrinted>
  <dcterms:created xsi:type="dcterms:W3CDTF">2021-06-07T13:41:00Z</dcterms:created>
  <dcterms:modified xsi:type="dcterms:W3CDTF">2021-06-07T13:41:00Z</dcterms:modified>
</cp:coreProperties>
</file>