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eastAsia="uk-UA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r>
        <w:t>Ріг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D65E86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11.10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03-15/</w:t>
      </w:r>
      <w:r>
        <w:rPr>
          <w:sz w:val="26"/>
          <w:szCs w:val="26"/>
          <w:lang w:val="uk-UA"/>
        </w:rPr>
        <w:t>21</w:t>
      </w:r>
      <w:r w:rsidR="005A3FB3" w:rsidRPr="001C243E">
        <w:rPr>
          <w:sz w:val="26"/>
          <w:szCs w:val="26"/>
          <w:lang w:val="uk-UA"/>
        </w:rPr>
        <w:t>/202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65E86">
        <w:rPr>
          <w:b/>
          <w:bCs/>
          <w:color w:val="000000"/>
          <w:sz w:val="26"/>
          <w:szCs w:val="26"/>
          <w:lang w:val="uk-UA" w:eastAsia="uk-UA"/>
        </w:rPr>
        <w:t xml:space="preserve">секретаря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D65E86">
        <w:rPr>
          <w:sz w:val="26"/>
          <w:szCs w:val="26"/>
          <w:lang w:val="uk-UA"/>
        </w:rPr>
        <w:t xml:space="preserve">секретаря </w:t>
      </w:r>
      <w:r w:rsidR="00885B77">
        <w:rPr>
          <w:sz w:val="26"/>
          <w:szCs w:val="26"/>
          <w:lang w:val="uk-UA"/>
        </w:rPr>
        <w:t>суд</w:t>
      </w:r>
      <w:r w:rsidR="0067731B">
        <w:rPr>
          <w:sz w:val="26"/>
          <w:szCs w:val="26"/>
          <w:lang w:val="uk-UA"/>
        </w:rPr>
        <w:t>у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1955A4" w:rsidRPr="001C243E" w:rsidRDefault="001955A4" w:rsidP="001955A4">
      <w:pPr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t>В.о</w:t>
      </w:r>
      <w:proofErr w:type="spellEnd"/>
      <w:r>
        <w:rPr>
          <w:b/>
          <w:sz w:val="26"/>
          <w:szCs w:val="26"/>
          <w:lang w:val="uk-UA"/>
        </w:rPr>
        <w:t>. к</w:t>
      </w:r>
      <w:r w:rsidRPr="001C243E">
        <w:rPr>
          <w:b/>
          <w:sz w:val="26"/>
          <w:szCs w:val="26"/>
          <w:lang w:val="uk-UA"/>
        </w:rPr>
        <w:t>ерівник</w:t>
      </w:r>
      <w:r>
        <w:rPr>
          <w:b/>
          <w:sz w:val="26"/>
          <w:szCs w:val="26"/>
          <w:lang w:val="uk-UA"/>
        </w:rPr>
        <w:t>а</w:t>
      </w:r>
      <w:r w:rsidRPr="001C243E">
        <w:rPr>
          <w:b/>
          <w:sz w:val="26"/>
          <w:szCs w:val="26"/>
          <w:lang w:val="uk-UA"/>
        </w:rPr>
        <w:t xml:space="preserve"> апарату Дзержинського </w:t>
      </w:r>
    </w:p>
    <w:p w:rsidR="001955A4" w:rsidRPr="001C243E" w:rsidRDefault="001955A4" w:rsidP="001955A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1955A4" w:rsidRPr="001C243E" w:rsidRDefault="001955A4" w:rsidP="001955A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Pr="001C243E">
        <w:rPr>
          <w:b/>
          <w:sz w:val="26"/>
          <w:szCs w:val="26"/>
          <w:lang w:val="uk-UA"/>
        </w:rPr>
        <w:t xml:space="preserve">              </w:t>
      </w:r>
      <w:r>
        <w:rPr>
          <w:b/>
          <w:sz w:val="26"/>
          <w:szCs w:val="26"/>
          <w:lang w:val="uk-UA"/>
        </w:rPr>
        <w:t>Тетяна УКРАЇНЕЦЬ</w:t>
      </w:r>
    </w:p>
    <w:p w:rsidR="001955A4" w:rsidRPr="001C243E" w:rsidRDefault="001955A4" w:rsidP="001955A4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B7C46"/>
    <w:rsid w:val="000C3234"/>
    <w:rsid w:val="0010262C"/>
    <w:rsid w:val="00166B81"/>
    <w:rsid w:val="001955A4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50AA3"/>
    <w:rsid w:val="00582FF3"/>
    <w:rsid w:val="0059388B"/>
    <w:rsid w:val="005A3FB3"/>
    <w:rsid w:val="005C5840"/>
    <w:rsid w:val="005D4605"/>
    <w:rsid w:val="005F1E36"/>
    <w:rsid w:val="0067731B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85B77"/>
    <w:rsid w:val="008A39E0"/>
    <w:rsid w:val="009D0DDE"/>
    <w:rsid w:val="00A1501F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060C"/>
    <w:rsid w:val="00C333B7"/>
    <w:rsid w:val="00C35A31"/>
    <w:rsid w:val="00C4300E"/>
    <w:rsid w:val="00C76748"/>
    <w:rsid w:val="00CD6A99"/>
    <w:rsid w:val="00D06237"/>
    <w:rsid w:val="00D35597"/>
    <w:rsid w:val="00D65E86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07FC"/>
    <w:rsid w:val="00F372F5"/>
    <w:rsid w:val="00F61781"/>
    <w:rsid w:val="00F86DC6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9B05E-486C-4182-8E56-2DE3B489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admin</cp:lastModifiedBy>
  <cp:revision>4</cp:revision>
  <cp:lastPrinted>2021-10-12T05:48:00Z</cp:lastPrinted>
  <dcterms:created xsi:type="dcterms:W3CDTF">2021-10-12T07:00:00Z</dcterms:created>
  <dcterms:modified xsi:type="dcterms:W3CDTF">2021-12-16T13:44:00Z</dcterms:modified>
</cp:coreProperties>
</file>