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CC0844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08.12</w:t>
      </w:r>
      <w:r w:rsidR="00B42C24" w:rsidRPr="001C243E">
        <w:rPr>
          <w:sz w:val="26"/>
          <w:szCs w:val="26"/>
          <w:lang w:val="uk-UA"/>
        </w:rPr>
        <w:t>.</w:t>
      </w:r>
      <w:r w:rsidR="001E4663" w:rsidRPr="001C243E">
        <w:rPr>
          <w:sz w:val="26"/>
          <w:szCs w:val="26"/>
          <w:lang w:val="uk-UA"/>
        </w:rPr>
        <w:t>2021 р.</w:t>
      </w:r>
      <w:r w:rsidR="005A3FB3" w:rsidRPr="001C243E">
        <w:rPr>
          <w:sz w:val="26"/>
          <w:szCs w:val="26"/>
          <w:lang w:val="uk-UA"/>
        </w:rPr>
        <w:t xml:space="preserve"> № 03-15</w:t>
      </w:r>
      <w:r w:rsidR="005A3FB3" w:rsidRPr="004F3933">
        <w:rPr>
          <w:sz w:val="26"/>
          <w:szCs w:val="26"/>
          <w:lang w:val="uk-UA"/>
        </w:rPr>
        <w:t>/</w:t>
      </w:r>
      <w:r w:rsidR="00B17358">
        <w:rPr>
          <w:sz w:val="26"/>
          <w:szCs w:val="26"/>
          <w:lang w:val="uk-UA"/>
        </w:rPr>
        <w:t>23</w:t>
      </w:r>
      <w:r w:rsidR="005A3FB3" w:rsidRPr="004F3933">
        <w:rPr>
          <w:sz w:val="26"/>
          <w:szCs w:val="26"/>
          <w:lang w:val="uk-UA"/>
        </w:rPr>
        <w:t>/</w:t>
      </w:r>
      <w:r w:rsidR="005A3FB3" w:rsidRPr="001C243E">
        <w:rPr>
          <w:sz w:val="26"/>
          <w:szCs w:val="26"/>
          <w:lang w:val="uk-UA"/>
        </w:rPr>
        <w:t>202</w:t>
      </w:r>
      <w:r w:rsidR="001E4663" w:rsidRPr="001C243E">
        <w:rPr>
          <w:sz w:val="26"/>
          <w:szCs w:val="26"/>
          <w:lang w:val="uk-UA"/>
        </w:rPr>
        <w:t>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B90A26" w:rsidRPr="0035128E" w:rsidRDefault="00B90A26" w:rsidP="00B90A26">
      <w:pPr>
        <w:spacing w:after="250"/>
        <w:ind w:firstLine="851"/>
        <w:jc w:val="both"/>
        <w:rPr>
          <w:color w:val="333333"/>
          <w:sz w:val="26"/>
          <w:szCs w:val="26"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B42C24" w:rsidRPr="00AA6242">
        <w:rPr>
          <w:sz w:val="26"/>
          <w:szCs w:val="26"/>
          <w:lang w:val="uk-UA"/>
        </w:rPr>
        <w:t>надає інформацію про переможця конкурсу на зайняття вакантної посади державної служби</w:t>
      </w:r>
      <w:r>
        <w:rPr>
          <w:sz w:val="26"/>
          <w:szCs w:val="26"/>
          <w:lang w:val="uk-UA"/>
        </w:rPr>
        <w:t xml:space="preserve"> категорії «В»</w:t>
      </w:r>
      <w:r w:rsidR="00B42C24" w:rsidRPr="00AA6242">
        <w:rPr>
          <w:sz w:val="26"/>
          <w:szCs w:val="26"/>
          <w:lang w:val="uk-UA"/>
        </w:rPr>
        <w:t xml:space="preserve">, який відбувся </w:t>
      </w:r>
      <w:r w:rsidR="00CC0844">
        <w:rPr>
          <w:sz w:val="26"/>
          <w:szCs w:val="26"/>
          <w:lang w:val="uk-UA"/>
        </w:rPr>
        <w:t>03 грудня</w:t>
      </w:r>
      <w:r>
        <w:rPr>
          <w:sz w:val="26"/>
          <w:szCs w:val="26"/>
          <w:lang w:val="uk-UA"/>
        </w:rPr>
        <w:t xml:space="preserve"> 2021 року,</w:t>
      </w:r>
      <w:r w:rsidR="00B42C24" w:rsidRPr="00AA62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="00B42C24" w:rsidRPr="00AA6242">
        <w:rPr>
          <w:sz w:val="26"/>
          <w:szCs w:val="26"/>
          <w:lang w:val="uk-UA"/>
        </w:rPr>
        <w:t xml:space="preserve">омер оголошення, оприлюдненого </w:t>
      </w:r>
      <w:r w:rsidR="00B42C24" w:rsidRPr="00AA6242">
        <w:rPr>
          <w:rStyle w:val="st42"/>
          <w:sz w:val="26"/>
          <w:szCs w:val="26"/>
          <w:lang w:val="uk-UA"/>
        </w:rPr>
        <w:t xml:space="preserve">на Єдиному порталі вакансій державної служби </w:t>
      </w:r>
      <w:proofErr w:type="spellStart"/>
      <w:r w:rsidR="00B42C24" w:rsidRPr="00AA6242">
        <w:rPr>
          <w:rStyle w:val="st42"/>
          <w:sz w:val="26"/>
          <w:szCs w:val="26"/>
          <w:lang w:val="uk-UA"/>
        </w:rPr>
        <w:t>НАДС</w:t>
      </w:r>
      <w:proofErr w:type="spellEnd"/>
      <w:r w:rsidR="00B42C24" w:rsidRPr="00AA6242">
        <w:rPr>
          <w:rStyle w:val="st42"/>
          <w:sz w:val="26"/>
          <w:szCs w:val="26"/>
          <w:lang w:val="uk-UA"/>
        </w:rPr>
        <w:t xml:space="preserve"> </w:t>
      </w:r>
      <w:r w:rsidR="00B42C24" w:rsidRPr="00AA6242">
        <w:rPr>
          <w:sz w:val="26"/>
          <w:szCs w:val="26"/>
          <w:lang w:val="uk-UA"/>
        </w:rPr>
        <w:t xml:space="preserve">№ </w:t>
      </w:r>
      <w:r w:rsidR="00CC0844" w:rsidRPr="00FB2803">
        <w:rPr>
          <w:b/>
          <w:color w:val="333333"/>
          <w:shd w:val="clear" w:color="auto" w:fill="F9F9F9"/>
        </w:rPr>
        <w:t>DG_DP_04_11_2021_</w:t>
      </w:r>
      <w:r w:rsidR="0035128E">
        <w:rPr>
          <w:b/>
          <w:color w:val="333333"/>
          <w:shd w:val="clear" w:color="auto" w:fill="F9F9F9"/>
          <w:lang w:val="uk-UA"/>
        </w:rPr>
        <w:t>1</w:t>
      </w:r>
    </w:p>
    <w:p w:rsidR="00B42C24" w:rsidRPr="00AA6242" w:rsidRDefault="00B42C24" w:rsidP="00B42C24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7"/>
        <w:gridCol w:w="2439"/>
        <w:gridCol w:w="2429"/>
        <w:gridCol w:w="2498"/>
      </w:tblGrid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ПІБ кандидата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35128E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Ткаченко Юлія Анатоліївна</w:t>
            </w: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90A26" w:rsidP="004F393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B42C24" w:rsidRPr="00AA6242">
              <w:rPr>
                <w:sz w:val="26"/>
                <w:szCs w:val="26"/>
                <w:lang w:val="uk-UA"/>
              </w:rPr>
              <w:t>екретар суд</w:t>
            </w:r>
            <w:r w:rsidR="004F3933">
              <w:rPr>
                <w:sz w:val="26"/>
                <w:szCs w:val="26"/>
                <w:lang w:val="uk-UA"/>
              </w:rPr>
              <w:t>ового засідання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35128E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 xml:space="preserve">Переможець конкурсу </w:t>
            </w:r>
          </w:p>
        </w:tc>
      </w:tr>
    </w:tbl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</w:t>
      </w:r>
      <w:r w:rsidR="00057606" w:rsidRPr="001C243E">
        <w:rPr>
          <w:b/>
          <w:sz w:val="26"/>
          <w:szCs w:val="26"/>
          <w:lang w:val="uk-UA"/>
        </w:rPr>
        <w:t>Дзержинського</w:t>
      </w:r>
      <w:r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 w:rsidR="001C243E">
        <w:rPr>
          <w:b/>
          <w:sz w:val="26"/>
          <w:szCs w:val="26"/>
          <w:lang w:val="uk-UA"/>
        </w:rPr>
        <w:t xml:space="preserve">      </w:t>
      </w:r>
      <w:r w:rsidR="007C4702" w:rsidRPr="001C243E">
        <w:rPr>
          <w:b/>
          <w:sz w:val="26"/>
          <w:szCs w:val="26"/>
          <w:lang w:val="uk-UA"/>
        </w:rPr>
        <w:t xml:space="preserve">                   </w:t>
      </w:r>
      <w:r w:rsidRPr="001C243E">
        <w:rPr>
          <w:b/>
          <w:sz w:val="26"/>
          <w:szCs w:val="26"/>
          <w:lang w:val="uk-UA"/>
        </w:rPr>
        <w:t xml:space="preserve">       </w:t>
      </w:r>
      <w:r w:rsidR="00CC0844">
        <w:rPr>
          <w:b/>
          <w:sz w:val="26"/>
          <w:szCs w:val="26"/>
          <w:lang w:val="uk-UA"/>
        </w:rPr>
        <w:t>Наталія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431D8"/>
    <w:rsid w:val="00057606"/>
    <w:rsid w:val="00063630"/>
    <w:rsid w:val="0009674B"/>
    <w:rsid w:val="000C3234"/>
    <w:rsid w:val="0010262C"/>
    <w:rsid w:val="00166B81"/>
    <w:rsid w:val="001A4F8B"/>
    <w:rsid w:val="001C243E"/>
    <w:rsid w:val="001E4663"/>
    <w:rsid w:val="002011F4"/>
    <w:rsid w:val="00215404"/>
    <w:rsid w:val="00224E4D"/>
    <w:rsid w:val="0028131B"/>
    <w:rsid w:val="00282310"/>
    <w:rsid w:val="002A13D0"/>
    <w:rsid w:val="002E4CD3"/>
    <w:rsid w:val="003440E8"/>
    <w:rsid w:val="0035128E"/>
    <w:rsid w:val="00372F44"/>
    <w:rsid w:val="003A4013"/>
    <w:rsid w:val="004545C2"/>
    <w:rsid w:val="004853D2"/>
    <w:rsid w:val="00494D47"/>
    <w:rsid w:val="004B21FC"/>
    <w:rsid w:val="004F3933"/>
    <w:rsid w:val="00550AA3"/>
    <w:rsid w:val="0059388B"/>
    <w:rsid w:val="005A3FB3"/>
    <w:rsid w:val="005C5840"/>
    <w:rsid w:val="006B1355"/>
    <w:rsid w:val="006F02CD"/>
    <w:rsid w:val="006F0EE9"/>
    <w:rsid w:val="00705BB1"/>
    <w:rsid w:val="0071496B"/>
    <w:rsid w:val="00725B42"/>
    <w:rsid w:val="00726B4F"/>
    <w:rsid w:val="00752006"/>
    <w:rsid w:val="007A479D"/>
    <w:rsid w:val="007C4702"/>
    <w:rsid w:val="007E7620"/>
    <w:rsid w:val="008524CD"/>
    <w:rsid w:val="008A39E0"/>
    <w:rsid w:val="00A1501F"/>
    <w:rsid w:val="00A3387D"/>
    <w:rsid w:val="00AA7576"/>
    <w:rsid w:val="00AB5825"/>
    <w:rsid w:val="00B17358"/>
    <w:rsid w:val="00B34071"/>
    <w:rsid w:val="00B42C24"/>
    <w:rsid w:val="00B71910"/>
    <w:rsid w:val="00B90A26"/>
    <w:rsid w:val="00B94C26"/>
    <w:rsid w:val="00BA5E45"/>
    <w:rsid w:val="00C024F9"/>
    <w:rsid w:val="00C333B7"/>
    <w:rsid w:val="00C35A31"/>
    <w:rsid w:val="00C4300E"/>
    <w:rsid w:val="00CC0844"/>
    <w:rsid w:val="00CD6A99"/>
    <w:rsid w:val="00D06237"/>
    <w:rsid w:val="00D35597"/>
    <w:rsid w:val="00D90F40"/>
    <w:rsid w:val="00E06C4B"/>
    <w:rsid w:val="00E16978"/>
    <w:rsid w:val="00E3017F"/>
    <w:rsid w:val="00E364A9"/>
    <w:rsid w:val="00E676C7"/>
    <w:rsid w:val="00EA4D65"/>
    <w:rsid w:val="00EB6EB7"/>
    <w:rsid w:val="00EE0E78"/>
    <w:rsid w:val="00F372F5"/>
    <w:rsid w:val="00F61781"/>
    <w:rsid w:val="00F90A0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6B4F-AF8C-4E03-AD42-64C0428E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4</cp:revision>
  <cp:lastPrinted>2021-12-08T06:24:00Z</cp:lastPrinted>
  <dcterms:created xsi:type="dcterms:W3CDTF">2021-12-08T06:23:00Z</dcterms:created>
  <dcterms:modified xsi:type="dcterms:W3CDTF">2021-12-08T06:54:00Z</dcterms:modified>
</cp:coreProperties>
</file>