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F6" w:rsidRDefault="00105DF6" w:rsidP="00105DF6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наказом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 апарату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Дзержинського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уду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Кривого Рогу</w:t>
      </w:r>
    </w:p>
    <w:p w:rsidR="000D4076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AF4E53">
        <w:rPr>
          <w:rFonts w:ascii="Times New Roman" w:eastAsia="Times New Roman" w:hAnsi="Times New Roman" w:cs="Times New Roman"/>
          <w:sz w:val="28"/>
          <w:szCs w:val="28"/>
          <w:lang w:val="uk-UA"/>
        </w:rPr>
        <w:t>04 листопада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№ </w:t>
      </w:r>
      <w:r w:rsidR="00AF4E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204</w:t>
      </w:r>
      <w:r w:rsidRPr="009972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к</w:t>
      </w:r>
    </w:p>
    <w:p w:rsidR="00105DF6" w:rsidRDefault="00105DF6" w:rsidP="00105DF6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105DF6" w:rsidRPr="000955A1" w:rsidRDefault="00105DF6" w:rsidP="00105DF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D84296" w:rsidRPr="00D84296" w:rsidRDefault="00D84296" w:rsidP="00D842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96">
        <w:rPr>
          <w:rFonts w:ascii="Times New Roman" w:hAnsi="Times New Roman" w:cs="Times New Roman"/>
          <w:sz w:val="28"/>
          <w:szCs w:val="28"/>
          <w:lang w:val="uk-UA"/>
        </w:rPr>
        <w:t>про проведення конкурсу на зайняття посади державної служби категорії «В» судовий розпорядник Дзержинського районного суду міста Кривого Рогу Дніпропетровської області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775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3775F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>безстрокова)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93"/>
        <w:gridCol w:w="6202"/>
      </w:tblGrid>
      <w:tr w:rsidR="00A608A1" w:rsidRPr="002C000A" w:rsidTr="00C77215">
        <w:trPr>
          <w:jc w:val="center"/>
        </w:trPr>
        <w:tc>
          <w:tcPr>
            <w:tcW w:w="9854" w:type="dxa"/>
            <w:gridSpan w:val="3"/>
          </w:tcPr>
          <w:p w:rsidR="00A608A1" w:rsidRPr="002C000A" w:rsidRDefault="00A608A1" w:rsidP="00C77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ab/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неухильне виконання розпоряджень головуючого судді.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належний стан зали судового засідання, підготовку її до слухання справи й доповідає про готовність головуючому судді.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з урахуванням кількості місць конкретні місця розміщення та можливу кількість осіб, які можуть бути присутніми в залі судового засідання.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Оголошує про вхід суду до зали судового засідання і  вихід з неї та пропонує всім присутнім встати.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Запрошує за розпорядженням головуючого судді до зали судового засідання свідків, експертів, перекладачів, приводить їх до присяги.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Запрошує за розпорядженням головуючого судді до зали судового засідання інших учасників судового процесу.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розпорядженням головуючого судді приймає від учасників судового процесу документи, докази та інші матеріали, що стосуються розгляду справи, і передає їх головуючому судді під час судового засідання.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виконання вимог процесуального законодавства щодо проведення закритого судового засідання та вживає заходів до обмеження входу до зали судового засідання сторонніх осіб.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Сприяє доступу до приміщень суду та зали судового засідання осіб з обмеженими фізичними можливостями під час реалізації ними своїх прав.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координацію діяльності щодо доставки в судове засідання підозрюваних і обвинувачених, які тримаються під вартою, та інформує головуючого суддю про затримку чи неможливість доставки цих осіб у суд.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інші розпорядження головуючого судді, пов’язані із створенням умов, необхідних для розгляду справи.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взаємодію з працівниками Національної поліції України, Національної гвардії України, Служби судової охорони.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Вживає заходи безпеки щодо недопущення виведення з </w:t>
            </w: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ладу засобів фіксування судового процесу особами, присутніми в залі судового засідання.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виконання вимог процесуального законодавства щодо надання особам, які беруть участь у судовому засіданні, пам’яток про їхні права та обов’язки, що передбачені процесуальним законодавством України.</w:t>
            </w:r>
          </w:p>
          <w:p w:rsidR="00D84296" w:rsidRPr="00D84296" w:rsidRDefault="00D84296" w:rsidP="00D84296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інші доручення та розпорядження голови суду, керівника апарату суду, керівника служби судових розпорядників (старшого судового розпорядника).</w:t>
            </w:r>
          </w:p>
          <w:p w:rsidR="00A608A1" w:rsidRPr="00D84296" w:rsidRDefault="00A608A1" w:rsidP="00D84296">
            <w:pPr>
              <w:pStyle w:val="a3"/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посадовий оклад згідно зі штатним розписом -4</w:t>
            </w:r>
            <w:r w:rsidR="00AF4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758</w:t>
            </w: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</w:p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A608A1" w:rsidRPr="00D84296" w:rsidRDefault="00D84296" w:rsidP="00D84296">
            <w:pPr>
              <w:tabs>
                <w:tab w:val="left" w:pos="34"/>
                <w:tab w:val="left" w:pos="32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2" w:type="dxa"/>
          </w:tcPr>
          <w:p w:rsidR="00A608A1" w:rsidRPr="00555B0F" w:rsidRDefault="00A608A1" w:rsidP="00555B0F">
            <w:pPr>
              <w:spacing w:line="240" w:lineRule="auto"/>
              <w:ind w:left="39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555B0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безстрокове призначення</w:t>
            </w:r>
          </w:p>
          <w:p w:rsidR="007F7B1C" w:rsidRPr="00AF4E53" w:rsidRDefault="007F7B1C" w:rsidP="00AF4E53">
            <w:pPr>
              <w:spacing w:line="240" w:lineRule="auto"/>
              <w:ind w:left="39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конкурсі, подає  конкурсній комісії </w:t>
            </w:r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через Єдиний портал вакансій державної служби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таку 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інформацію: 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8" w:anchor="n199" w:history="1">
              <w:r w:rsidRPr="00D84296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n1171"/>
            <w:bookmarkEnd w:id="0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</w:t>
            </w:r>
            <w:r w:rsidR="007F7B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ідно з додатком 2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Порядку, в якому обов’язково зазначається така інформація: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1172"/>
            <w:bookmarkEnd w:id="1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1173"/>
            <w:bookmarkEnd w:id="2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1174"/>
            <w:bookmarkEnd w:id="3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AF4E53" w:rsidRPr="00D84296" w:rsidRDefault="00AF4E53" w:rsidP="00AF4E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1175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3) заяву, в якій повідомляє, що до неї не застосовуються заборони, визначені частиною </w:t>
            </w:r>
            <w:hyperlink r:id="rId9" w:anchor="n13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третьою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0" w:anchor="n14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«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5" w:name="n1508"/>
            <w:bookmarkEnd w:id="5"/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A608A1" w:rsidRPr="00D84296" w:rsidRDefault="00A608A1" w:rsidP="00AF4E53">
            <w:pPr>
              <w:spacing w:line="240" w:lineRule="auto"/>
              <w:ind w:left="25" w:firstLine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Термін подання інформації, необхід</w:t>
            </w:r>
            <w:r w:rsidR="00A26CAD"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ної для участі в конкурсі, до </w:t>
            </w:r>
            <w:r w:rsidR="00AF4E5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01 грудня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2021 року  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02" w:type="dxa"/>
          </w:tcPr>
          <w:p w:rsidR="00A608A1" w:rsidRPr="000C5018" w:rsidRDefault="00A608A1" w:rsidP="000C5018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>заява щодо забезпечення розумним пристосуванням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3 до Порядку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F322F5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 </w:t>
            </w:r>
            <w:r w:rsidR="00AF4E53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ині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хвилин</w:t>
            </w:r>
            <w:r w:rsidR="00A26CAD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F4E53">
              <w:rPr>
                <w:rFonts w:ascii="Times New Roman" w:hAnsi="Times New Roman"/>
                <w:sz w:val="24"/>
                <w:szCs w:val="24"/>
                <w:lang w:val="uk-UA"/>
              </w:rPr>
              <w:t>03 грудня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608A1"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2021 року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тестування</w:t>
            </w:r>
          </w:p>
          <w:p w:rsidR="00A608A1" w:rsidRPr="00D84296" w:rsidRDefault="00A608A1" w:rsidP="00C7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5661C0" w:rsidRDefault="00AF4E53" w:rsidP="0056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Дзержинський районний суд міста Кривого Рогу Дніпропетровської області за адресою: 50074, м. Кривий Ріг, пр. Миру, 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 315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тестування за фізичної присутності кандидата)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співбесіди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F4E53" w:rsidRPr="00D84296" w:rsidRDefault="00AF4E53" w:rsidP="00AF4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Дзержинський районний суд міста Кривого Рогу Дніпропетровської області за адресою: 50074, м. Кривий Ріг, пр. Миру, 24 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кандидата)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прове</w:t>
            </w: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дення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конкурсу</w:t>
            </w:r>
          </w:p>
        </w:tc>
        <w:tc>
          <w:tcPr>
            <w:tcW w:w="6202" w:type="dxa"/>
            <w:tcBorders>
              <w:bottom w:val="nil"/>
            </w:tcBorders>
          </w:tcPr>
          <w:p w:rsidR="00A608A1" w:rsidRPr="00D84296" w:rsidRDefault="005661C0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Мала Вікторія Петрівна</w:t>
            </w:r>
          </w:p>
          <w:p w:rsid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+38(098)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-307-64-03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</w:p>
          <w:p w:rsidR="005661C0" w:rsidRPr="00D84296" w:rsidRDefault="005661C0" w:rsidP="0056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3267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dg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вища, не нижче </w:t>
            </w:r>
            <w:r w:rsidRPr="00D44D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ступеня молодшого бакалавра або</w:t>
            </w:r>
            <w:r w:rsidRPr="00D84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бакалавра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спеціальністю </w:t>
            </w:r>
            <w:r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«Право»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не потребує</w:t>
            </w:r>
          </w:p>
        </w:tc>
      </w:tr>
      <w:tr w:rsidR="00A608A1" w:rsidRPr="00D84296" w:rsidTr="00C77215">
        <w:trPr>
          <w:trHeight w:val="416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Володіння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A608A1" w:rsidRPr="00D84296" w:rsidTr="00C77215">
        <w:trPr>
          <w:trHeight w:val="18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75"/>
          <w:jc w:val="center"/>
        </w:trPr>
        <w:tc>
          <w:tcPr>
            <w:tcW w:w="3359" w:type="dxa"/>
          </w:tcPr>
          <w:p w:rsidR="00A608A1" w:rsidRPr="005661C0" w:rsidRDefault="00F322F5" w:rsidP="00C772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495" w:type="dxa"/>
            <w:gridSpan w:val="2"/>
          </w:tcPr>
          <w:p w:rsidR="00885A17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бачення результату діяльності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осягнення результату діяльності</w:t>
            </w:r>
          </w:p>
          <w:p w:rsidR="00A608A1" w:rsidRPr="005661C0" w:rsidRDefault="00F322F5" w:rsidP="005661C0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F322F5" w:rsidRPr="00D84296" w:rsidTr="005661C0">
        <w:trPr>
          <w:trHeight w:val="3925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вміння використовувати сервіси </w:t>
            </w:r>
            <w:proofErr w:type="spellStart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інтернету</w:t>
            </w:r>
            <w:proofErr w:type="spellEnd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для ефективного пошуку потрібної інформації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перевіряти надійність джерел і достовірність даних та інформації у цифровому середовищі</w:t>
            </w:r>
          </w:p>
          <w:p w:rsidR="00885A17" w:rsidRPr="005661C0" w:rsidRDefault="00F322F5" w:rsidP="005661C0">
            <w:pPr>
              <w:pStyle w:val="a3"/>
              <w:tabs>
                <w:tab w:val="left" w:pos="327"/>
              </w:tabs>
              <w:spacing w:after="0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здатність працювати з документами в </w:t>
            </w:r>
            <w:r w:rsidR="00885A17" w:rsidRPr="005661C0">
              <w:rPr>
                <w:rFonts w:ascii="Times New Roman" w:hAnsi="Times New Roman"/>
                <w:sz w:val="24"/>
                <w:szCs w:val="24"/>
                <w:lang w:val="uk-UA"/>
              </w:rPr>
              <w:t>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322F5" w:rsidRPr="00D84296" w:rsidTr="00F322F5">
        <w:trPr>
          <w:trHeight w:val="2192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розбудовувати партнерські відносини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ефективно взаємодіяти (дослухатися, сприймати та викладати думку)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публічно виступати перед аудиторією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A608A1" w:rsidRPr="00D84296" w:rsidTr="00C77215">
        <w:trPr>
          <w:trHeight w:val="210"/>
          <w:jc w:val="center"/>
        </w:trPr>
        <w:tc>
          <w:tcPr>
            <w:tcW w:w="9854" w:type="dxa"/>
            <w:gridSpan w:val="3"/>
            <w:vAlign w:val="center"/>
          </w:tcPr>
          <w:p w:rsidR="00A608A1" w:rsidRPr="00D84296" w:rsidRDefault="00A608A1" w:rsidP="00F322F5">
            <w:pPr>
              <w:widowControl w:val="0"/>
              <w:suppressLineNumbers/>
              <w:tabs>
                <w:tab w:val="left" w:pos="309"/>
              </w:tabs>
              <w:suppressAutoHyphens/>
              <w:spacing w:after="0"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A608A1" w:rsidRPr="00D84296" w:rsidTr="00C77215">
        <w:trPr>
          <w:trHeight w:val="12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8A1FB2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="00A608A1"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аконодавства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Конституція України</w:t>
            </w:r>
          </w:p>
          <w:p w:rsidR="00A608A1" w:rsidRPr="00D84296" w:rsidRDefault="00A608A1" w:rsidP="005661C0">
            <w:pPr>
              <w:tabs>
                <w:tab w:val="left" w:pos="327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державну службу»</w:t>
            </w:r>
          </w:p>
          <w:p w:rsidR="00A608A1" w:rsidRPr="00D84296" w:rsidRDefault="00A608A1" w:rsidP="005661C0">
            <w:pPr>
              <w:tabs>
                <w:tab w:val="left" w:pos="348"/>
              </w:tabs>
              <w:spacing w:after="0" w:line="240" w:lineRule="auto"/>
              <w:ind w:left="4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запобігання корупції»</w:t>
            </w:r>
          </w:p>
        </w:tc>
      </w:tr>
      <w:tr w:rsidR="00A608A1" w:rsidRPr="00D84296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A608A1" w:rsidP="00885A1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Знання законодавства у сфері</w:t>
            </w:r>
            <w:r w:rsidR="007C4086"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системи судоустрою</w:t>
            </w:r>
          </w:p>
        </w:tc>
        <w:tc>
          <w:tcPr>
            <w:tcW w:w="6495" w:type="dxa"/>
            <w:gridSpan w:val="2"/>
          </w:tcPr>
          <w:p w:rsidR="00885A17" w:rsidRPr="00D84296" w:rsidRDefault="00885A17" w:rsidP="005661C0">
            <w:pPr>
              <w:pStyle w:val="a3"/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Цивільний процесуальний кодекс України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Кримінальний процесуальний кодекс</w:t>
            </w:r>
          </w:p>
          <w:p w:rsidR="00F83DC4" w:rsidRPr="00D84296" w:rsidRDefault="00F83DC4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Кодекс України про адміністративні правопорушення</w:t>
            </w:r>
          </w:p>
          <w:p w:rsidR="00F83DC4" w:rsidRPr="00D84296" w:rsidRDefault="00885A17" w:rsidP="005661C0">
            <w:pPr>
              <w:tabs>
                <w:tab w:val="left" w:pos="348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Інструкція</w:t>
            </w:r>
            <w:r w:rsidR="00F83DC4"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 діловодства в місцевих та апеляційних судах України</w:t>
            </w:r>
          </w:p>
          <w:p w:rsidR="00F83DC4" w:rsidRPr="00D84296" w:rsidRDefault="00885A17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Інструкція</w:t>
            </w:r>
            <w:r w:rsidR="00F83DC4"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про порядок забезпечення старшими судовими розпорядниками та судовими розпорядниками проведення судового засідання, їх взаємодії з правоохоронними органами</w:t>
            </w:r>
          </w:p>
          <w:p w:rsidR="00A608A1" w:rsidRPr="00D84296" w:rsidRDefault="00F83DC4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порядок створення та діяльності служби судових розпорядників</w:t>
            </w:r>
          </w:p>
        </w:tc>
      </w:tr>
    </w:tbl>
    <w:p w:rsidR="00A608A1" w:rsidRPr="00D84296" w:rsidRDefault="00A608A1" w:rsidP="005772F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sectPr w:rsidR="00A608A1" w:rsidRPr="00D84296" w:rsidSect="00AF4E53">
      <w:pgSz w:w="11906" w:h="16838"/>
      <w:pgMar w:top="28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61" w:rsidRDefault="00B60F61" w:rsidP="00114905">
      <w:pPr>
        <w:spacing w:after="0" w:line="240" w:lineRule="auto"/>
      </w:pPr>
      <w:r>
        <w:separator/>
      </w:r>
    </w:p>
  </w:endnote>
  <w:endnote w:type="continuationSeparator" w:id="0">
    <w:p w:rsidR="00B60F61" w:rsidRDefault="00B60F61" w:rsidP="0011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61" w:rsidRDefault="00B60F61" w:rsidP="00114905">
      <w:pPr>
        <w:spacing w:after="0" w:line="240" w:lineRule="auto"/>
      </w:pPr>
      <w:r>
        <w:separator/>
      </w:r>
    </w:p>
  </w:footnote>
  <w:footnote w:type="continuationSeparator" w:id="0">
    <w:p w:rsidR="00B60F61" w:rsidRDefault="00B60F61" w:rsidP="0011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7A5"/>
    <w:multiLevelType w:val="hybridMultilevel"/>
    <w:tmpl w:val="EFD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814CC"/>
    <w:multiLevelType w:val="hybridMultilevel"/>
    <w:tmpl w:val="3D0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54F6C"/>
    <w:multiLevelType w:val="hybridMultilevel"/>
    <w:tmpl w:val="767E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4D1"/>
    <w:multiLevelType w:val="hybridMultilevel"/>
    <w:tmpl w:val="46E89AF0"/>
    <w:lvl w:ilvl="0" w:tplc="50EE39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456E"/>
    <w:multiLevelType w:val="hybridMultilevel"/>
    <w:tmpl w:val="8BA0FF22"/>
    <w:lvl w:ilvl="0" w:tplc="0BA281CE">
      <w:start w:val="1"/>
      <w:numFmt w:val="decimal"/>
      <w:lvlText w:val="2.%1"/>
      <w:lvlJc w:val="left"/>
      <w:pPr>
        <w:ind w:left="1636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9494298"/>
    <w:multiLevelType w:val="multilevel"/>
    <w:tmpl w:val="F880E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608C2"/>
    <w:multiLevelType w:val="hybridMultilevel"/>
    <w:tmpl w:val="D314242C"/>
    <w:lvl w:ilvl="0" w:tplc="AA6ECE8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CEF33AC"/>
    <w:multiLevelType w:val="hybridMultilevel"/>
    <w:tmpl w:val="068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700E"/>
    <w:multiLevelType w:val="hybridMultilevel"/>
    <w:tmpl w:val="F51CE670"/>
    <w:lvl w:ilvl="0" w:tplc="597691B2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1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5218"/>
    <w:multiLevelType w:val="hybridMultilevel"/>
    <w:tmpl w:val="FCBC8504"/>
    <w:lvl w:ilvl="0" w:tplc="6CDE11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8591B"/>
    <w:multiLevelType w:val="hybridMultilevel"/>
    <w:tmpl w:val="740092D2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5">
    <w:nsid w:val="2B7E2E81"/>
    <w:multiLevelType w:val="multilevel"/>
    <w:tmpl w:val="A3381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C92008"/>
    <w:multiLevelType w:val="hybridMultilevel"/>
    <w:tmpl w:val="C876D11E"/>
    <w:lvl w:ilvl="0" w:tplc="8CAE601E">
      <w:start w:val="1"/>
      <w:numFmt w:val="decimal"/>
      <w:lvlText w:val="%1-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0FD04F7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54A08C6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D9D738A"/>
    <w:multiLevelType w:val="hybridMultilevel"/>
    <w:tmpl w:val="A02087DC"/>
    <w:lvl w:ilvl="0" w:tplc="2140EC8C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F8D3B31"/>
    <w:multiLevelType w:val="hybridMultilevel"/>
    <w:tmpl w:val="D07A6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34E8D"/>
    <w:multiLevelType w:val="hybridMultilevel"/>
    <w:tmpl w:val="733C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A4949"/>
    <w:multiLevelType w:val="hybridMultilevel"/>
    <w:tmpl w:val="4E30D7EA"/>
    <w:lvl w:ilvl="0" w:tplc="C66EDF96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834A19"/>
    <w:multiLevelType w:val="hybridMultilevel"/>
    <w:tmpl w:val="C0E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B4843"/>
    <w:multiLevelType w:val="hybridMultilevel"/>
    <w:tmpl w:val="396E9C38"/>
    <w:lvl w:ilvl="0" w:tplc="191ED64E">
      <w:start w:val="1"/>
      <w:numFmt w:val="decimal"/>
      <w:lvlText w:val="2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8D500BD"/>
    <w:multiLevelType w:val="multilevel"/>
    <w:tmpl w:val="8FF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30">
    <w:nsid w:val="6A7977F8"/>
    <w:multiLevelType w:val="hybridMultilevel"/>
    <w:tmpl w:val="AE4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14AD5"/>
    <w:multiLevelType w:val="hybridMultilevel"/>
    <w:tmpl w:val="140A0288"/>
    <w:lvl w:ilvl="0" w:tplc="191ED64E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D517919"/>
    <w:multiLevelType w:val="hybridMultilevel"/>
    <w:tmpl w:val="78FCD79A"/>
    <w:lvl w:ilvl="0" w:tplc="909C2E6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4">
    <w:nsid w:val="760F744D"/>
    <w:multiLevelType w:val="hybridMultilevel"/>
    <w:tmpl w:val="F7006A4C"/>
    <w:lvl w:ilvl="0" w:tplc="57F23C4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EF4CD360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90826A90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81063E20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D1809362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9DF66B6E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DE7CC66A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598CC7EA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256EF04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>
    <w:nsid w:val="77694F60"/>
    <w:multiLevelType w:val="hybridMultilevel"/>
    <w:tmpl w:val="BF26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A45E5"/>
    <w:multiLevelType w:val="hybridMultilevel"/>
    <w:tmpl w:val="29C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738D4"/>
    <w:multiLevelType w:val="hybridMultilevel"/>
    <w:tmpl w:val="392A5D94"/>
    <w:lvl w:ilvl="0" w:tplc="EF02DA6E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  <w:i w:val="0"/>
      </w:rPr>
    </w:lvl>
    <w:lvl w:ilvl="1" w:tplc="79424A5E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8">
    <w:nsid w:val="7C755CD0"/>
    <w:multiLevelType w:val="hybridMultilevel"/>
    <w:tmpl w:val="D7E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D6688"/>
    <w:multiLevelType w:val="hybridMultilevel"/>
    <w:tmpl w:val="96C6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568DD"/>
    <w:multiLevelType w:val="hybridMultilevel"/>
    <w:tmpl w:val="5FE6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19"/>
  </w:num>
  <w:num w:numId="4">
    <w:abstractNumId w:val="2"/>
  </w:num>
  <w:num w:numId="5">
    <w:abstractNumId w:val="30"/>
  </w:num>
  <w:num w:numId="6">
    <w:abstractNumId w:val="21"/>
  </w:num>
  <w:num w:numId="7">
    <w:abstractNumId w:val="11"/>
  </w:num>
  <w:num w:numId="8">
    <w:abstractNumId w:val="13"/>
  </w:num>
  <w:num w:numId="9">
    <w:abstractNumId w:val="27"/>
  </w:num>
  <w:num w:numId="10">
    <w:abstractNumId w:val="1"/>
  </w:num>
  <w:num w:numId="11">
    <w:abstractNumId w:val="20"/>
  </w:num>
  <w:num w:numId="12">
    <w:abstractNumId w:val="0"/>
  </w:num>
  <w:num w:numId="13">
    <w:abstractNumId w:val="3"/>
  </w:num>
  <w:num w:numId="14">
    <w:abstractNumId w:val="5"/>
  </w:num>
  <w:num w:numId="15">
    <w:abstractNumId w:val="25"/>
  </w:num>
  <w:num w:numId="16">
    <w:abstractNumId w:val="14"/>
  </w:num>
  <w:num w:numId="17">
    <w:abstractNumId w:val="38"/>
  </w:num>
  <w:num w:numId="18">
    <w:abstractNumId w:val="24"/>
  </w:num>
  <w:num w:numId="19">
    <w:abstractNumId w:val="22"/>
  </w:num>
  <w:num w:numId="20">
    <w:abstractNumId w:val="26"/>
  </w:num>
  <w:num w:numId="21">
    <w:abstractNumId w:val="17"/>
  </w:num>
  <w:num w:numId="22">
    <w:abstractNumId w:val="28"/>
  </w:num>
  <w:num w:numId="23">
    <w:abstractNumId w:val="29"/>
  </w:num>
  <w:num w:numId="24">
    <w:abstractNumId w:val="9"/>
  </w:num>
  <w:num w:numId="25">
    <w:abstractNumId w:val="36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8"/>
  </w:num>
  <w:num w:numId="35">
    <w:abstractNumId w:val="34"/>
  </w:num>
  <w:num w:numId="36">
    <w:abstractNumId w:val="35"/>
  </w:num>
  <w:num w:numId="37">
    <w:abstractNumId w:val="37"/>
  </w:num>
  <w:num w:numId="38">
    <w:abstractNumId w:val="6"/>
  </w:num>
  <w:num w:numId="39">
    <w:abstractNumId w:val="23"/>
  </w:num>
  <w:num w:numId="40">
    <w:abstractNumId w:val="40"/>
  </w:num>
  <w:num w:numId="41">
    <w:abstractNumId w:val="4"/>
  </w:num>
  <w:num w:numId="42">
    <w:abstractNumId w:val="15"/>
  </w:num>
  <w:num w:numId="43">
    <w:abstractNumId w:val="39"/>
  </w:num>
  <w:num w:numId="44">
    <w:abstractNumId w:val="7"/>
  </w:num>
  <w:num w:numId="45">
    <w:abstractNumId w:val="32"/>
  </w:num>
  <w:num w:numId="46">
    <w:abstractNumId w:val="10"/>
  </w:num>
  <w:num w:numId="47">
    <w:abstractNumId w:val="8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65A"/>
    <w:rsid w:val="0000665A"/>
    <w:rsid w:val="00006A19"/>
    <w:rsid w:val="0001207E"/>
    <w:rsid w:val="0001506F"/>
    <w:rsid w:val="00015885"/>
    <w:rsid w:val="00017F19"/>
    <w:rsid w:val="00021659"/>
    <w:rsid w:val="00021986"/>
    <w:rsid w:val="00024ABB"/>
    <w:rsid w:val="00025F9D"/>
    <w:rsid w:val="00033F2E"/>
    <w:rsid w:val="00035CF3"/>
    <w:rsid w:val="000373AC"/>
    <w:rsid w:val="0003764A"/>
    <w:rsid w:val="000404A2"/>
    <w:rsid w:val="00040C2E"/>
    <w:rsid w:val="00042E7C"/>
    <w:rsid w:val="000569EB"/>
    <w:rsid w:val="00056E5F"/>
    <w:rsid w:val="000574DF"/>
    <w:rsid w:val="00063B20"/>
    <w:rsid w:val="00065223"/>
    <w:rsid w:val="000664C4"/>
    <w:rsid w:val="00067068"/>
    <w:rsid w:val="00067B6D"/>
    <w:rsid w:val="00070877"/>
    <w:rsid w:val="00071620"/>
    <w:rsid w:val="000725E8"/>
    <w:rsid w:val="000775D6"/>
    <w:rsid w:val="00077E58"/>
    <w:rsid w:val="000809BE"/>
    <w:rsid w:val="000873F9"/>
    <w:rsid w:val="0009366A"/>
    <w:rsid w:val="00093B89"/>
    <w:rsid w:val="00094C5E"/>
    <w:rsid w:val="00097565"/>
    <w:rsid w:val="000A1C19"/>
    <w:rsid w:val="000A3797"/>
    <w:rsid w:val="000B0901"/>
    <w:rsid w:val="000B1592"/>
    <w:rsid w:val="000B3FBD"/>
    <w:rsid w:val="000B4CC2"/>
    <w:rsid w:val="000B52F8"/>
    <w:rsid w:val="000C2547"/>
    <w:rsid w:val="000C4B64"/>
    <w:rsid w:val="000C4DC9"/>
    <w:rsid w:val="000C5018"/>
    <w:rsid w:val="000C5110"/>
    <w:rsid w:val="000C51A4"/>
    <w:rsid w:val="000C5EA6"/>
    <w:rsid w:val="000C702E"/>
    <w:rsid w:val="000D34F6"/>
    <w:rsid w:val="000D4076"/>
    <w:rsid w:val="000D52EA"/>
    <w:rsid w:val="000D6134"/>
    <w:rsid w:val="000D6C25"/>
    <w:rsid w:val="000D76D3"/>
    <w:rsid w:val="000D77B5"/>
    <w:rsid w:val="000E621C"/>
    <w:rsid w:val="000E6B64"/>
    <w:rsid w:val="000E7657"/>
    <w:rsid w:val="000F3B82"/>
    <w:rsid w:val="000F4514"/>
    <w:rsid w:val="000F5292"/>
    <w:rsid w:val="00101BFD"/>
    <w:rsid w:val="0010410F"/>
    <w:rsid w:val="00104E9F"/>
    <w:rsid w:val="00105A1E"/>
    <w:rsid w:val="00105DF6"/>
    <w:rsid w:val="00107675"/>
    <w:rsid w:val="00114905"/>
    <w:rsid w:val="00114A10"/>
    <w:rsid w:val="00115B25"/>
    <w:rsid w:val="00120977"/>
    <w:rsid w:val="00120E19"/>
    <w:rsid w:val="00121BB1"/>
    <w:rsid w:val="00123264"/>
    <w:rsid w:val="00124396"/>
    <w:rsid w:val="0013133D"/>
    <w:rsid w:val="00131491"/>
    <w:rsid w:val="00131662"/>
    <w:rsid w:val="00137742"/>
    <w:rsid w:val="00137AA4"/>
    <w:rsid w:val="00144F08"/>
    <w:rsid w:val="001457F8"/>
    <w:rsid w:val="00146D6E"/>
    <w:rsid w:val="00147BA6"/>
    <w:rsid w:val="00150518"/>
    <w:rsid w:val="001513C6"/>
    <w:rsid w:val="00152EC5"/>
    <w:rsid w:val="001545DF"/>
    <w:rsid w:val="0016000C"/>
    <w:rsid w:val="00161726"/>
    <w:rsid w:val="00161A87"/>
    <w:rsid w:val="0016349C"/>
    <w:rsid w:val="00163D2E"/>
    <w:rsid w:val="00165792"/>
    <w:rsid w:val="001660F2"/>
    <w:rsid w:val="00167635"/>
    <w:rsid w:val="00167ABD"/>
    <w:rsid w:val="0017024C"/>
    <w:rsid w:val="00171C3A"/>
    <w:rsid w:val="00174FF9"/>
    <w:rsid w:val="00176EB8"/>
    <w:rsid w:val="0018310E"/>
    <w:rsid w:val="00184F95"/>
    <w:rsid w:val="001856A5"/>
    <w:rsid w:val="00187D67"/>
    <w:rsid w:val="00191EBF"/>
    <w:rsid w:val="00194B75"/>
    <w:rsid w:val="0019623D"/>
    <w:rsid w:val="00196696"/>
    <w:rsid w:val="001A2F9C"/>
    <w:rsid w:val="001C0E5C"/>
    <w:rsid w:val="001C19F3"/>
    <w:rsid w:val="001C2619"/>
    <w:rsid w:val="001C29BE"/>
    <w:rsid w:val="001C2F31"/>
    <w:rsid w:val="001C68CE"/>
    <w:rsid w:val="001D165A"/>
    <w:rsid w:val="001D43AC"/>
    <w:rsid w:val="001E1529"/>
    <w:rsid w:val="001E1EC9"/>
    <w:rsid w:val="001E1FDC"/>
    <w:rsid w:val="001E5572"/>
    <w:rsid w:val="001E716A"/>
    <w:rsid w:val="001E74E8"/>
    <w:rsid w:val="001F0377"/>
    <w:rsid w:val="001F0980"/>
    <w:rsid w:val="001F50E1"/>
    <w:rsid w:val="001F6DC9"/>
    <w:rsid w:val="0020184E"/>
    <w:rsid w:val="00202605"/>
    <w:rsid w:val="00204074"/>
    <w:rsid w:val="00207344"/>
    <w:rsid w:val="002105A3"/>
    <w:rsid w:val="00211A34"/>
    <w:rsid w:val="00215C27"/>
    <w:rsid w:val="002176C0"/>
    <w:rsid w:val="002251B1"/>
    <w:rsid w:val="0022621A"/>
    <w:rsid w:val="002276E2"/>
    <w:rsid w:val="00233C08"/>
    <w:rsid w:val="00236F5A"/>
    <w:rsid w:val="00242DC4"/>
    <w:rsid w:val="00246F45"/>
    <w:rsid w:val="00247980"/>
    <w:rsid w:val="0025027C"/>
    <w:rsid w:val="00252260"/>
    <w:rsid w:val="00252594"/>
    <w:rsid w:val="002534A2"/>
    <w:rsid w:val="00255FA4"/>
    <w:rsid w:val="002612D3"/>
    <w:rsid w:val="00262511"/>
    <w:rsid w:val="00265123"/>
    <w:rsid w:val="0026655B"/>
    <w:rsid w:val="0027253B"/>
    <w:rsid w:val="00282511"/>
    <w:rsid w:val="002841AE"/>
    <w:rsid w:val="00285C79"/>
    <w:rsid w:val="002914EF"/>
    <w:rsid w:val="002915A8"/>
    <w:rsid w:val="002939D7"/>
    <w:rsid w:val="00297095"/>
    <w:rsid w:val="002977A6"/>
    <w:rsid w:val="002A13B9"/>
    <w:rsid w:val="002A1BF8"/>
    <w:rsid w:val="002A43DB"/>
    <w:rsid w:val="002A6066"/>
    <w:rsid w:val="002B0872"/>
    <w:rsid w:val="002B1C33"/>
    <w:rsid w:val="002B25C0"/>
    <w:rsid w:val="002B48D3"/>
    <w:rsid w:val="002D2537"/>
    <w:rsid w:val="002D43EB"/>
    <w:rsid w:val="002D5435"/>
    <w:rsid w:val="002D6E90"/>
    <w:rsid w:val="002E2B0E"/>
    <w:rsid w:val="002E4A82"/>
    <w:rsid w:val="002E4C67"/>
    <w:rsid w:val="002E5707"/>
    <w:rsid w:val="002F3C84"/>
    <w:rsid w:val="002F48A2"/>
    <w:rsid w:val="002F4A27"/>
    <w:rsid w:val="00302B04"/>
    <w:rsid w:val="00304A73"/>
    <w:rsid w:val="0030552C"/>
    <w:rsid w:val="00306DFF"/>
    <w:rsid w:val="003108ED"/>
    <w:rsid w:val="003140EE"/>
    <w:rsid w:val="00314136"/>
    <w:rsid w:val="00316613"/>
    <w:rsid w:val="00317F48"/>
    <w:rsid w:val="00320930"/>
    <w:rsid w:val="003217C8"/>
    <w:rsid w:val="0032339F"/>
    <w:rsid w:val="003246AF"/>
    <w:rsid w:val="00333B9B"/>
    <w:rsid w:val="00336D36"/>
    <w:rsid w:val="003374CE"/>
    <w:rsid w:val="00342752"/>
    <w:rsid w:val="00345E28"/>
    <w:rsid w:val="0034603D"/>
    <w:rsid w:val="00353303"/>
    <w:rsid w:val="0035451D"/>
    <w:rsid w:val="00355642"/>
    <w:rsid w:val="003572E4"/>
    <w:rsid w:val="003617BB"/>
    <w:rsid w:val="00365F9C"/>
    <w:rsid w:val="0036796F"/>
    <w:rsid w:val="00370633"/>
    <w:rsid w:val="00371EB0"/>
    <w:rsid w:val="00371F06"/>
    <w:rsid w:val="003723BD"/>
    <w:rsid w:val="00373600"/>
    <w:rsid w:val="00376C57"/>
    <w:rsid w:val="003775F7"/>
    <w:rsid w:val="00377B4D"/>
    <w:rsid w:val="003813DD"/>
    <w:rsid w:val="00381D37"/>
    <w:rsid w:val="003827CE"/>
    <w:rsid w:val="00386692"/>
    <w:rsid w:val="00386C94"/>
    <w:rsid w:val="003879A7"/>
    <w:rsid w:val="00391C89"/>
    <w:rsid w:val="00394559"/>
    <w:rsid w:val="00394E9F"/>
    <w:rsid w:val="003961A7"/>
    <w:rsid w:val="0039690B"/>
    <w:rsid w:val="00397A2A"/>
    <w:rsid w:val="003A2B32"/>
    <w:rsid w:val="003A536A"/>
    <w:rsid w:val="003B2E99"/>
    <w:rsid w:val="003B2FAC"/>
    <w:rsid w:val="003B53E4"/>
    <w:rsid w:val="003C12FD"/>
    <w:rsid w:val="003C1546"/>
    <w:rsid w:val="003C1B98"/>
    <w:rsid w:val="003C2422"/>
    <w:rsid w:val="003C3472"/>
    <w:rsid w:val="003C35EB"/>
    <w:rsid w:val="003C4036"/>
    <w:rsid w:val="003C7171"/>
    <w:rsid w:val="003C7D52"/>
    <w:rsid w:val="003D5424"/>
    <w:rsid w:val="003D5776"/>
    <w:rsid w:val="003D7806"/>
    <w:rsid w:val="003D7F22"/>
    <w:rsid w:val="003E06F3"/>
    <w:rsid w:val="003E0D82"/>
    <w:rsid w:val="003E1DE6"/>
    <w:rsid w:val="003E42A8"/>
    <w:rsid w:val="003E5776"/>
    <w:rsid w:val="003E5EB5"/>
    <w:rsid w:val="003F652B"/>
    <w:rsid w:val="003F6929"/>
    <w:rsid w:val="003F6EAF"/>
    <w:rsid w:val="004058A6"/>
    <w:rsid w:val="00412A92"/>
    <w:rsid w:val="00415C77"/>
    <w:rsid w:val="00423232"/>
    <w:rsid w:val="00424192"/>
    <w:rsid w:val="004241F5"/>
    <w:rsid w:val="00426DDF"/>
    <w:rsid w:val="00427539"/>
    <w:rsid w:val="00431E1C"/>
    <w:rsid w:val="00433935"/>
    <w:rsid w:val="00435F73"/>
    <w:rsid w:val="004374E5"/>
    <w:rsid w:val="00441BA8"/>
    <w:rsid w:val="004433C3"/>
    <w:rsid w:val="004450A0"/>
    <w:rsid w:val="004509A3"/>
    <w:rsid w:val="00453971"/>
    <w:rsid w:val="00453A75"/>
    <w:rsid w:val="00456228"/>
    <w:rsid w:val="00460DC5"/>
    <w:rsid w:val="00463177"/>
    <w:rsid w:val="0046430A"/>
    <w:rsid w:val="004644A3"/>
    <w:rsid w:val="004654EE"/>
    <w:rsid w:val="004660C1"/>
    <w:rsid w:val="00467198"/>
    <w:rsid w:val="00467243"/>
    <w:rsid w:val="00467BE8"/>
    <w:rsid w:val="00470BEA"/>
    <w:rsid w:val="004714BE"/>
    <w:rsid w:val="004718D1"/>
    <w:rsid w:val="00475C68"/>
    <w:rsid w:val="0048181B"/>
    <w:rsid w:val="00482076"/>
    <w:rsid w:val="00484DAD"/>
    <w:rsid w:val="0048619A"/>
    <w:rsid w:val="00492398"/>
    <w:rsid w:val="00493E7F"/>
    <w:rsid w:val="0049432D"/>
    <w:rsid w:val="00496691"/>
    <w:rsid w:val="00497ECE"/>
    <w:rsid w:val="004A217E"/>
    <w:rsid w:val="004A7334"/>
    <w:rsid w:val="004B004A"/>
    <w:rsid w:val="004B2B3B"/>
    <w:rsid w:val="004B3B8F"/>
    <w:rsid w:val="004B3BD8"/>
    <w:rsid w:val="004C0DDF"/>
    <w:rsid w:val="004D7024"/>
    <w:rsid w:val="004E1063"/>
    <w:rsid w:val="004E1879"/>
    <w:rsid w:val="004E24DE"/>
    <w:rsid w:val="004E4898"/>
    <w:rsid w:val="004E4A25"/>
    <w:rsid w:val="004E5E25"/>
    <w:rsid w:val="004E6574"/>
    <w:rsid w:val="004E66D9"/>
    <w:rsid w:val="004F289B"/>
    <w:rsid w:val="00504DC0"/>
    <w:rsid w:val="00506DA1"/>
    <w:rsid w:val="00506FFF"/>
    <w:rsid w:val="00514B12"/>
    <w:rsid w:val="0052075F"/>
    <w:rsid w:val="0052366A"/>
    <w:rsid w:val="00523E30"/>
    <w:rsid w:val="00527C9D"/>
    <w:rsid w:val="005308E2"/>
    <w:rsid w:val="00530AE6"/>
    <w:rsid w:val="005316B4"/>
    <w:rsid w:val="005356E7"/>
    <w:rsid w:val="00541C76"/>
    <w:rsid w:val="005450EF"/>
    <w:rsid w:val="00553D6C"/>
    <w:rsid w:val="00555B0F"/>
    <w:rsid w:val="00560542"/>
    <w:rsid w:val="00561C71"/>
    <w:rsid w:val="00562128"/>
    <w:rsid w:val="00563438"/>
    <w:rsid w:val="00563D6F"/>
    <w:rsid w:val="005661C0"/>
    <w:rsid w:val="0056673D"/>
    <w:rsid w:val="005714A0"/>
    <w:rsid w:val="00575B7F"/>
    <w:rsid w:val="00576B5F"/>
    <w:rsid w:val="005772F4"/>
    <w:rsid w:val="00577AAF"/>
    <w:rsid w:val="00580CEB"/>
    <w:rsid w:val="00592300"/>
    <w:rsid w:val="0059477D"/>
    <w:rsid w:val="00594FA5"/>
    <w:rsid w:val="005A186A"/>
    <w:rsid w:val="005A76DF"/>
    <w:rsid w:val="005A7A80"/>
    <w:rsid w:val="005B09B9"/>
    <w:rsid w:val="005B17EC"/>
    <w:rsid w:val="005B1E18"/>
    <w:rsid w:val="005B4081"/>
    <w:rsid w:val="005B520B"/>
    <w:rsid w:val="005C219C"/>
    <w:rsid w:val="005C31AC"/>
    <w:rsid w:val="005C52B5"/>
    <w:rsid w:val="005C66ED"/>
    <w:rsid w:val="005C7B16"/>
    <w:rsid w:val="005D0EDC"/>
    <w:rsid w:val="005D1B51"/>
    <w:rsid w:val="005D2292"/>
    <w:rsid w:val="005D4EA8"/>
    <w:rsid w:val="005D5805"/>
    <w:rsid w:val="005D6260"/>
    <w:rsid w:val="005E0230"/>
    <w:rsid w:val="005E3A90"/>
    <w:rsid w:val="005E528D"/>
    <w:rsid w:val="005E560D"/>
    <w:rsid w:val="005E74C1"/>
    <w:rsid w:val="005F2AD4"/>
    <w:rsid w:val="0060260D"/>
    <w:rsid w:val="00605620"/>
    <w:rsid w:val="00611FDE"/>
    <w:rsid w:val="006234EC"/>
    <w:rsid w:val="00627D29"/>
    <w:rsid w:val="00630D09"/>
    <w:rsid w:val="006352A7"/>
    <w:rsid w:val="006410C5"/>
    <w:rsid w:val="00641CD7"/>
    <w:rsid w:val="00645E44"/>
    <w:rsid w:val="006514FE"/>
    <w:rsid w:val="0065501E"/>
    <w:rsid w:val="00656D0F"/>
    <w:rsid w:val="00656F9B"/>
    <w:rsid w:val="006579D0"/>
    <w:rsid w:val="00657B11"/>
    <w:rsid w:val="00661C55"/>
    <w:rsid w:val="00663B8E"/>
    <w:rsid w:val="00665548"/>
    <w:rsid w:val="00666DB2"/>
    <w:rsid w:val="00666EC3"/>
    <w:rsid w:val="006742A2"/>
    <w:rsid w:val="00677054"/>
    <w:rsid w:val="00682CE1"/>
    <w:rsid w:val="0068328A"/>
    <w:rsid w:val="006846A1"/>
    <w:rsid w:val="00687E22"/>
    <w:rsid w:val="00691DF8"/>
    <w:rsid w:val="006960BD"/>
    <w:rsid w:val="006A0AB6"/>
    <w:rsid w:val="006A2F08"/>
    <w:rsid w:val="006A387E"/>
    <w:rsid w:val="006A46BF"/>
    <w:rsid w:val="006A591A"/>
    <w:rsid w:val="006B0A76"/>
    <w:rsid w:val="006B36CC"/>
    <w:rsid w:val="006B7665"/>
    <w:rsid w:val="006C0839"/>
    <w:rsid w:val="006C15B9"/>
    <w:rsid w:val="006C4249"/>
    <w:rsid w:val="006C4336"/>
    <w:rsid w:val="006C4385"/>
    <w:rsid w:val="006C5D57"/>
    <w:rsid w:val="006D24D5"/>
    <w:rsid w:val="006D5A36"/>
    <w:rsid w:val="006D6126"/>
    <w:rsid w:val="006D7B26"/>
    <w:rsid w:val="006D7EBF"/>
    <w:rsid w:val="006E0D5B"/>
    <w:rsid w:val="006E2106"/>
    <w:rsid w:val="006E3589"/>
    <w:rsid w:val="006E4F6F"/>
    <w:rsid w:val="006F13FF"/>
    <w:rsid w:val="006F278A"/>
    <w:rsid w:val="007000A3"/>
    <w:rsid w:val="0070364E"/>
    <w:rsid w:val="00706521"/>
    <w:rsid w:val="007067C7"/>
    <w:rsid w:val="00707C98"/>
    <w:rsid w:val="00710A30"/>
    <w:rsid w:val="00711FD1"/>
    <w:rsid w:val="00715125"/>
    <w:rsid w:val="00720E01"/>
    <w:rsid w:val="00722BE8"/>
    <w:rsid w:val="0072392A"/>
    <w:rsid w:val="00723B45"/>
    <w:rsid w:val="007250D6"/>
    <w:rsid w:val="0073155C"/>
    <w:rsid w:val="00731747"/>
    <w:rsid w:val="00733469"/>
    <w:rsid w:val="0073348E"/>
    <w:rsid w:val="0073526A"/>
    <w:rsid w:val="00735769"/>
    <w:rsid w:val="00735DA9"/>
    <w:rsid w:val="00737082"/>
    <w:rsid w:val="00741726"/>
    <w:rsid w:val="00742B27"/>
    <w:rsid w:val="007437FB"/>
    <w:rsid w:val="007448BA"/>
    <w:rsid w:val="00750CF3"/>
    <w:rsid w:val="00751240"/>
    <w:rsid w:val="007521EC"/>
    <w:rsid w:val="00756A23"/>
    <w:rsid w:val="00763701"/>
    <w:rsid w:val="00764A3D"/>
    <w:rsid w:val="0076525C"/>
    <w:rsid w:val="00765728"/>
    <w:rsid w:val="007707FC"/>
    <w:rsid w:val="00772260"/>
    <w:rsid w:val="00773541"/>
    <w:rsid w:val="00773C88"/>
    <w:rsid w:val="00774485"/>
    <w:rsid w:val="0077736B"/>
    <w:rsid w:val="00781D6A"/>
    <w:rsid w:val="00782844"/>
    <w:rsid w:val="0078309B"/>
    <w:rsid w:val="00784CB5"/>
    <w:rsid w:val="00785B98"/>
    <w:rsid w:val="007955CB"/>
    <w:rsid w:val="00796BE8"/>
    <w:rsid w:val="007A2C13"/>
    <w:rsid w:val="007A6BF3"/>
    <w:rsid w:val="007B1C68"/>
    <w:rsid w:val="007C1CC6"/>
    <w:rsid w:val="007C4086"/>
    <w:rsid w:val="007C4595"/>
    <w:rsid w:val="007D3244"/>
    <w:rsid w:val="007D45A7"/>
    <w:rsid w:val="007D5FAB"/>
    <w:rsid w:val="007D6484"/>
    <w:rsid w:val="007D6C4A"/>
    <w:rsid w:val="007D79B4"/>
    <w:rsid w:val="007E0990"/>
    <w:rsid w:val="007E5AE8"/>
    <w:rsid w:val="007F205F"/>
    <w:rsid w:val="007F21D5"/>
    <w:rsid w:val="007F2747"/>
    <w:rsid w:val="007F2A13"/>
    <w:rsid w:val="007F2AB8"/>
    <w:rsid w:val="007F4938"/>
    <w:rsid w:val="007F5320"/>
    <w:rsid w:val="007F63D1"/>
    <w:rsid w:val="007F7B1C"/>
    <w:rsid w:val="008014AC"/>
    <w:rsid w:val="00802655"/>
    <w:rsid w:val="00803FE9"/>
    <w:rsid w:val="00811DC8"/>
    <w:rsid w:val="0081288A"/>
    <w:rsid w:val="00820217"/>
    <w:rsid w:val="00824CB7"/>
    <w:rsid w:val="00830461"/>
    <w:rsid w:val="00832452"/>
    <w:rsid w:val="00834B59"/>
    <w:rsid w:val="00835DC7"/>
    <w:rsid w:val="00836399"/>
    <w:rsid w:val="0083792B"/>
    <w:rsid w:val="00837E85"/>
    <w:rsid w:val="008422DC"/>
    <w:rsid w:val="008427A5"/>
    <w:rsid w:val="00844C7B"/>
    <w:rsid w:val="00847072"/>
    <w:rsid w:val="00847D36"/>
    <w:rsid w:val="00853493"/>
    <w:rsid w:val="00855DB8"/>
    <w:rsid w:val="0085603E"/>
    <w:rsid w:val="00857DEC"/>
    <w:rsid w:val="0086059D"/>
    <w:rsid w:val="00861482"/>
    <w:rsid w:val="0086537D"/>
    <w:rsid w:val="008715D6"/>
    <w:rsid w:val="0087190A"/>
    <w:rsid w:val="008753B8"/>
    <w:rsid w:val="0087581B"/>
    <w:rsid w:val="00883661"/>
    <w:rsid w:val="008850A4"/>
    <w:rsid w:val="0088587E"/>
    <w:rsid w:val="00885A17"/>
    <w:rsid w:val="008876E5"/>
    <w:rsid w:val="008947F9"/>
    <w:rsid w:val="00895154"/>
    <w:rsid w:val="008973D2"/>
    <w:rsid w:val="008A0803"/>
    <w:rsid w:val="008A103F"/>
    <w:rsid w:val="008A1FB2"/>
    <w:rsid w:val="008A771F"/>
    <w:rsid w:val="008B1508"/>
    <w:rsid w:val="008B2765"/>
    <w:rsid w:val="008B4CDF"/>
    <w:rsid w:val="008B4F81"/>
    <w:rsid w:val="008B65AA"/>
    <w:rsid w:val="008C0A18"/>
    <w:rsid w:val="008C2212"/>
    <w:rsid w:val="008C32FE"/>
    <w:rsid w:val="008C3688"/>
    <w:rsid w:val="008C3EE3"/>
    <w:rsid w:val="008C4A2C"/>
    <w:rsid w:val="008C68B6"/>
    <w:rsid w:val="008D0EC9"/>
    <w:rsid w:val="008D1B7F"/>
    <w:rsid w:val="008D3A35"/>
    <w:rsid w:val="008D4535"/>
    <w:rsid w:val="008D4803"/>
    <w:rsid w:val="008D4E19"/>
    <w:rsid w:val="008D5341"/>
    <w:rsid w:val="008D68F9"/>
    <w:rsid w:val="008E3410"/>
    <w:rsid w:val="008E5DAC"/>
    <w:rsid w:val="008E751A"/>
    <w:rsid w:val="008F6032"/>
    <w:rsid w:val="009000B4"/>
    <w:rsid w:val="00903C01"/>
    <w:rsid w:val="009113A3"/>
    <w:rsid w:val="0091309D"/>
    <w:rsid w:val="00922283"/>
    <w:rsid w:val="009226C4"/>
    <w:rsid w:val="00922B29"/>
    <w:rsid w:val="00925390"/>
    <w:rsid w:val="0092608A"/>
    <w:rsid w:val="00936138"/>
    <w:rsid w:val="00940A0D"/>
    <w:rsid w:val="00941182"/>
    <w:rsid w:val="00941696"/>
    <w:rsid w:val="009517E0"/>
    <w:rsid w:val="009518F7"/>
    <w:rsid w:val="00951EEE"/>
    <w:rsid w:val="00956EB6"/>
    <w:rsid w:val="009572B2"/>
    <w:rsid w:val="009630C3"/>
    <w:rsid w:val="009632EF"/>
    <w:rsid w:val="009645BF"/>
    <w:rsid w:val="00965111"/>
    <w:rsid w:val="00972416"/>
    <w:rsid w:val="00980A7A"/>
    <w:rsid w:val="0098214D"/>
    <w:rsid w:val="0098580C"/>
    <w:rsid w:val="009877EE"/>
    <w:rsid w:val="00987E96"/>
    <w:rsid w:val="00992760"/>
    <w:rsid w:val="00992E77"/>
    <w:rsid w:val="0099698C"/>
    <w:rsid w:val="009A081A"/>
    <w:rsid w:val="009A2C1F"/>
    <w:rsid w:val="009A627C"/>
    <w:rsid w:val="009B61E4"/>
    <w:rsid w:val="009B6684"/>
    <w:rsid w:val="009B7902"/>
    <w:rsid w:val="009C307C"/>
    <w:rsid w:val="009C3B82"/>
    <w:rsid w:val="009C4ABE"/>
    <w:rsid w:val="009C638B"/>
    <w:rsid w:val="009C67E8"/>
    <w:rsid w:val="009C7835"/>
    <w:rsid w:val="009D552B"/>
    <w:rsid w:val="009D5FC9"/>
    <w:rsid w:val="009E31A3"/>
    <w:rsid w:val="009F1D21"/>
    <w:rsid w:val="009F6976"/>
    <w:rsid w:val="009F7D35"/>
    <w:rsid w:val="00A0161D"/>
    <w:rsid w:val="00A0405D"/>
    <w:rsid w:val="00A07097"/>
    <w:rsid w:val="00A1235A"/>
    <w:rsid w:val="00A14125"/>
    <w:rsid w:val="00A143DB"/>
    <w:rsid w:val="00A23119"/>
    <w:rsid w:val="00A23AF6"/>
    <w:rsid w:val="00A23F17"/>
    <w:rsid w:val="00A2515A"/>
    <w:rsid w:val="00A252B4"/>
    <w:rsid w:val="00A253B7"/>
    <w:rsid w:val="00A25535"/>
    <w:rsid w:val="00A2557B"/>
    <w:rsid w:val="00A26CAD"/>
    <w:rsid w:val="00A27C10"/>
    <w:rsid w:val="00A300D6"/>
    <w:rsid w:val="00A32CD1"/>
    <w:rsid w:val="00A3351D"/>
    <w:rsid w:val="00A33C34"/>
    <w:rsid w:val="00A33EEB"/>
    <w:rsid w:val="00A349B0"/>
    <w:rsid w:val="00A42BE5"/>
    <w:rsid w:val="00A50935"/>
    <w:rsid w:val="00A608A1"/>
    <w:rsid w:val="00A60EA1"/>
    <w:rsid w:val="00A621B7"/>
    <w:rsid w:val="00A6249E"/>
    <w:rsid w:val="00A64CD1"/>
    <w:rsid w:val="00A6526E"/>
    <w:rsid w:val="00A71047"/>
    <w:rsid w:val="00A73780"/>
    <w:rsid w:val="00A76D32"/>
    <w:rsid w:val="00A8133D"/>
    <w:rsid w:val="00A81FCF"/>
    <w:rsid w:val="00A8791C"/>
    <w:rsid w:val="00A93F34"/>
    <w:rsid w:val="00AA001E"/>
    <w:rsid w:val="00AA0A47"/>
    <w:rsid w:val="00AA0DC7"/>
    <w:rsid w:val="00AA1E87"/>
    <w:rsid w:val="00AA20A9"/>
    <w:rsid w:val="00AA48C5"/>
    <w:rsid w:val="00AA5CC6"/>
    <w:rsid w:val="00AA73F8"/>
    <w:rsid w:val="00AB08D3"/>
    <w:rsid w:val="00AB23AB"/>
    <w:rsid w:val="00AB50AC"/>
    <w:rsid w:val="00AB69B9"/>
    <w:rsid w:val="00AB7AD2"/>
    <w:rsid w:val="00AC623A"/>
    <w:rsid w:val="00AC66F0"/>
    <w:rsid w:val="00AC771E"/>
    <w:rsid w:val="00AD7034"/>
    <w:rsid w:val="00AE093B"/>
    <w:rsid w:val="00AE198A"/>
    <w:rsid w:val="00AE250E"/>
    <w:rsid w:val="00AE44D6"/>
    <w:rsid w:val="00AE4826"/>
    <w:rsid w:val="00AE7A2B"/>
    <w:rsid w:val="00AF2692"/>
    <w:rsid w:val="00AF2933"/>
    <w:rsid w:val="00AF2E09"/>
    <w:rsid w:val="00AF417D"/>
    <w:rsid w:val="00AF4B04"/>
    <w:rsid w:val="00AF4E53"/>
    <w:rsid w:val="00B01FBF"/>
    <w:rsid w:val="00B0442F"/>
    <w:rsid w:val="00B046B1"/>
    <w:rsid w:val="00B108A5"/>
    <w:rsid w:val="00B12A0E"/>
    <w:rsid w:val="00B12EEF"/>
    <w:rsid w:val="00B156A1"/>
    <w:rsid w:val="00B1612A"/>
    <w:rsid w:val="00B16176"/>
    <w:rsid w:val="00B216DB"/>
    <w:rsid w:val="00B2340A"/>
    <w:rsid w:val="00B24B08"/>
    <w:rsid w:val="00B252BD"/>
    <w:rsid w:val="00B304D8"/>
    <w:rsid w:val="00B310CC"/>
    <w:rsid w:val="00B31345"/>
    <w:rsid w:val="00B33953"/>
    <w:rsid w:val="00B4214E"/>
    <w:rsid w:val="00B422F9"/>
    <w:rsid w:val="00B44C08"/>
    <w:rsid w:val="00B46974"/>
    <w:rsid w:val="00B46F69"/>
    <w:rsid w:val="00B479E2"/>
    <w:rsid w:val="00B52DD0"/>
    <w:rsid w:val="00B534A4"/>
    <w:rsid w:val="00B545B9"/>
    <w:rsid w:val="00B5475A"/>
    <w:rsid w:val="00B55E6C"/>
    <w:rsid w:val="00B6006A"/>
    <w:rsid w:val="00B60F61"/>
    <w:rsid w:val="00B623DC"/>
    <w:rsid w:val="00B66B30"/>
    <w:rsid w:val="00B66CE6"/>
    <w:rsid w:val="00B67ED4"/>
    <w:rsid w:val="00B71E5D"/>
    <w:rsid w:val="00B74600"/>
    <w:rsid w:val="00B7519B"/>
    <w:rsid w:val="00B7577F"/>
    <w:rsid w:val="00B80BA9"/>
    <w:rsid w:val="00B87FE5"/>
    <w:rsid w:val="00B92D98"/>
    <w:rsid w:val="00B9440E"/>
    <w:rsid w:val="00B94C2F"/>
    <w:rsid w:val="00B94C36"/>
    <w:rsid w:val="00BA0502"/>
    <w:rsid w:val="00BA3436"/>
    <w:rsid w:val="00BA3A1E"/>
    <w:rsid w:val="00BA3F0B"/>
    <w:rsid w:val="00BA4754"/>
    <w:rsid w:val="00BA584B"/>
    <w:rsid w:val="00BA6193"/>
    <w:rsid w:val="00BA688B"/>
    <w:rsid w:val="00BA79FE"/>
    <w:rsid w:val="00BB133F"/>
    <w:rsid w:val="00BC019A"/>
    <w:rsid w:val="00BC06DA"/>
    <w:rsid w:val="00BC28C2"/>
    <w:rsid w:val="00BC3F79"/>
    <w:rsid w:val="00BC59CF"/>
    <w:rsid w:val="00BC6E89"/>
    <w:rsid w:val="00BC7012"/>
    <w:rsid w:val="00BD5EC8"/>
    <w:rsid w:val="00BE153C"/>
    <w:rsid w:val="00BE313D"/>
    <w:rsid w:val="00BE3567"/>
    <w:rsid w:val="00BE463B"/>
    <w:rsid w:val="00BE515E"/>
    <w:rsid w:val="00BF0C7C"/>
    <w:rsid w:val="00BF1B70"/>
    <w:rsid w:val="00BF3417"/>
    <w:rsid w:val="00BF4732"/>
    <w:rsid w:val="00BF5AFD"/>
    <w:rsid w:val="00C034BA"/>
    <w:rsid w:val="00C03B43"/>
    <w:rsid w:val="00C045B5"/>
    <w:rsid w:val="00C04764"/>
    <w:rsid w:val="00C128FA"/>
    <w:rsid w:val="00C12E25"/>
    <w:rsid w:val="00C1392C"/>
    <w:rsid w:val="00C14855"/>
    <w:rsid w:val="00C16577"/>
    <w:rsid w:val="00C16DA6"/>
    <w:rsid w:val="00C17273"/>
    <w:rsid w:val="00C32B25"/>
    <w:rsid w:val="00C35508"/>
    <w:rsid w:val="00C35A57"/>
    <w:rsid w:val="00C35E3E"/>
    <w:rsid w:val="00C36B8D"/>
    <w:rsid w:val="00C44D73"/>
    <w:rsid w:val="00C45855"/>
    <w:rsid w:val="00C5548D"/>
    <w:rsid w:val="00C560FC"/>
    <w:rsid w:val="00C61618"/>
    <w:rsid w:val="00C6428E"/>
    <w:rsid w:val="00C71D43"/>
    <w:rsid w:val="00C72820"/>
    <w:rsid w:val="00C732A4"/>
    <w:rsid w:val="00C738C9"/>
    <w:rsid w:val="00C73B8A"/>
    <w:rsid w:val="00C75355"/>
    <w:rsid w:val="00C756B5"/>
    <w:rsid w:val="00C7613D"/>
    <w:rsid w:val="00C7714B"/>
    <w:rsid w:val="00C77215"/>
    <w:rsid w:val="00C77A50"/>
    <w:rsid w:val="00C8103D"/>
    <w:rsid w:val="00C82E59"/>
    <w:rsid w:val="00C865AB"/>
    <w:rsid w:val="00C950A8"/>
    <w:rsid w:val="00C95F90"/>
    <w:rsid w:val="00C960B8"/>
    <w:rsid w:val="00CA07A5"/>
    <w:rsid w:val="00CA086F"/>
    <w:rsid w:val="00CA09CC"/>
    <w:rsid w:val="00CA1BDD"/>
    <w:rsid w:val="00CA3952"/>
    <w:rsid w:val="00CB0102"/>
    <w:rsid w:val="00CB0AAD"/>
    <w:rsid w:val="00CB2780"/>
    <w:rsid w:val="00CB6299"/>
    <w:rsid w:val="00CB6A33"/>
    <w:rsid w:val="00CC03DB"/>
    <w:rsid w:val="00CC286D"/>
    <w:rsid w:val="00CC5A22"/>
    <w:rsid w:val="00CD12FE"/>
    <w:rsid w:val="00CD2852"/>
    <w:rsid w:val="00CD3C64"/>
    <w:rsid w:val="00CD563A"/>
    <w:rsid w:val="00CD6B8B"/>
    <w:rsid w:val="00CE44BD"/>
    <w:rsid w:val="00CE4C3C"/>
    <w:rsid w:val="00CE6810"/>
    <w:rsid w:val="00CE7593"/>
    <w:rsid w:val="00CF048C"/>
    <w:rsid w:val="00CF0D95"/>
    <w:rsid w:val="00CF1BA5"/>
    <w:rsid w:val="00CF209D"/>
    <w:rsid w:val="00CF3469"/>
    <w:rsid w:val="00CF3AA8"/>
    <w:rsid w:val="00CF4BFB"/>
    <w:rsid w:val="00CF4C23"/>
    <w:rsid w:val="00CF598B"/>
    <w:rsid w:val="00D00883"/>
    <w:rsid w:val="00D0124C"/>
    <w:rsid w:val="00D06699"/>
    <w:rsid w:val="00D10F0B"/>
    <w:rsid w:val="00D16B42"/>
    <w:rsid w:val="00D1794B"/>
    <w:rsid w:val="00D20D11"/>
    <w:rsid w:val="00D2291C"/>
    <w:rsid w:val="00D22CCE"/>
    <w:rsid w:val="00D26A2F"/>
    <w:rsid w:val="00D27606"/>
    <w:rsid w:val="00D30024"/>
    <w:rsid w:val="00D31F46"/>
    <w:rsid w:val="00D34F96"/>
    <w:rsid w:val="00D403D4"/>
    <w:rsid w:val="00D41F0C"/>
    <w:rsid w:val="00D4223D"/>
    <w:rsid w:val="00D436CA"/>
    <w:rsid w:val="00D43DA1"/>
    <w:rsid w:val="00D44D04"/>
    <w:rsid w:val="00D45982"/>
    <w:rsid w:val="00D45C22"/>
    <w:rsid w:val="00D45E05"/>
    <w:rsid w:val="00D46F74"/>
    <w:rsid w:val="00D47717"/>
    <w:rsid w:val="00D522F6"/>
    <w:rsid w:val="00D567BF"/>
    <w:rsid w:val="00D56A0B"/>
    <w:rsid w:val="00D612F6"/>
    <w:rsid w:val="00D6240F"/>
    <w:rsid w:val="00D64063"/>
    <w:rsid w:val="00D649B1"/>
    <w:rsid w:val="00D64FF7"/>
    <w:rsid w:val="00D76D27"/>
    <w:rsid w:val="00D804D0"/>
    <w:rsid w:val="00D81E9A"/>
    <w:rsid w:val="00D84296"/>
    <w:rsid w:val="00D8438A"/>
    <w:rsid w:val="00D87961"/>
    <w:rsid w:val="00D9032E"/>
    <w:rsid w:val="00D91403"/>
    <w:rsid w:val="00D91424"/>
    <w:rsid w:val="00D96AE0"/>
    <w:rsid w:val="00D96E24"/>
    <w:rsid w:val="00D9766F"/>
    <w:rsid w:val="00DA14E3"/>
    <w:rsid w:val="00DA25C1"/>
    <w:rsid w:val="00DA6621"/>
    <w:rsid w:val="00DA7F66"/>
    <w:rsid w:val="00DB10DC"/>
    <w:rsid w:val="00DB456D"/>
    <w:rsid w:val="00DB6406"/>
    <w:rsid w:val="00DC2D91"/>
    <w:rsid w:val="00DD393E"/>
    <w:rsid w:val="00DD45AA"/>
    <w:rsid w:val="00DE11B0"/>
    <w:rsid w:val="00DE19F2"/>
    <w:rsid w:val="00DE1F6A"/>
    <w:rsid w:val="00DE21CA"/>
    <w:rsid w:val="00DE59D9"/>
    <w:rsid w:val="00DE705F"/>
    <w:rsid w:val="00DE7E65"/>
    <w:rsid w:val="00DF2760"/>
    <w:rsid w:val="00E00066"/>
    <w:rsid w:val="00E1029D"/>
    <w:rsid w:val="00E16223"/>
    <w:rsid w:val="00E1787E"/>
    <w:rsid w:val="00E2082C"/>
    <w:rsid w:val="00E215C5"/>
    <w:rsid w:val="00E23F1B"/>
    <w:rsid w:val="00E24105"/>
    <w:rsid w:val="00E25C33"/>
    <w:rsid w:val="00E329A8"/>
    <w:rsid w:val="00E33FF1"/>
    <w:rsid w:val="00E345DC"/>
    <w:rsid w:val="00E35E7E"/>
    <w:rsid w:val="00E4058A"/>
    <w:rsid w:val="00E41BA3"/>
    <w:rsid w:val="00E43550"/>
    <w:rsid w:val="00E43E4D"/>
    <w:rsid w:val="00E4467B"/>
    <w:rsid w:val="00E44C8B"/>
    <w:rsid w:val="00E477C9"/>
    <w:rsid w:val="00E52B17"/>
    <w:rsid w:val="00E5529B"/>
    <w:rsid w:val="00E56442"/>
    <w:rsid w:val="00E60CC5"/>
    <w:rsid w:val="00E66171"/>
    <w:rsid w:val="00E75E3F"/>
    <w:rsid w:val="00E76E7B"/>
    <w:rsid w:val="00E869E4"/>
    <w:rsid w:val="00E90083"/>
    <w:rsid w:val="00E90BFE"/>
    <w:rsid w:val="00E94FBB"/>
    <w:rsid w:val="00E9681C"/>
    <w:rsid w:val="00EA0D6C"/>
    <w:rsid w:val="00EA1253"/>
    <w:rsid w:val="00EA1D6F"/>
    <w:rsid w:val="00EA31A0"/>
    <w:rsid w:val="00EA3699"/>
    <w:rsid w:val="00EA560E"/>
    <w:rsid w:val="00EA695A"/>
    <w:rsid w:val="00EB117B"/>
    <w:rsid w:val="00EB3387"/>
    <w:rsid w:val="00EB3A46"/>
    <w:rsid w:val="00EB3AAD"/>
    <w:rsid w:val="00EB422C"/>
    <w:rsid w:val="00EC04FD"/>
    <w:rsid w:val="00EC1A11"/>
    <w:rsid w:val="00EC4C25"/>
    <w:rsid w:val="00EC7506"/>
    <w:rsid w:val="00ED1519"/>
    <w:rsid w:val="00ED3E6F"/>
    <w:rsid w:val="00ED6210"/>
    <w:rsid w:val="00ED6741"/>
    <w:rsid w:val="00EE1B09"/>
    <w:rsid w:val="00EE7975"/>
    <w:rsid w:val="00EF1641"/>
    <w:rsid w:val="00EF16A6"/>
    <w:rsid w:val="00EF3F17"/>
    <w:rsid w:val="00EF4DA9"/>
    <w:rsid w:val="00EF50DE"/>
    <w:rsid w:val="00EF5647"/>
    <w:rsid w:val="00EF723E"/>
    <w:rsid w:val="00EF7BDC"/>
    <w:rsid w:val="00F00826"/>
    <w:rsid w:val="00F03573"/>
    <w:rsid w:val="00F0401C"/>
    <w:rsid w:val="00F04040"/>
    <w:rsid w:val="00F04B24"/>
    <w:rsid w:val="00F04BA8"/>
    <w:rsid w:val="00F057F8"/>
    <w:rsid w:val="00F06F8D"/>
    <w:rsid w:val="00F06FC0"/>
    <w:rsid w:val="00F07E43"/>
    <w:rsid w:val="00F127D9"/>
    <w:rsid w:val="00F14D3A"/>
    <w:rsid w:val="00F322F5"/>
    <w:rsid w:val="00F3343F"/>
    <w:rsid w:val="00F3352C"/>
    <w:rsid w:val="00F35E99"/>
    <w:rsid w:val="00F41925"/>
    <w:rsid w:val="00F4397E"/>
    <w:rsid w:val="00F43E84"/>
    <w:rsid w:val="00F442D9"/>
    <w:rsid w:val="00F44EA8"/>
    <w:rsid w:val="00F46E1E"/>
    <w:rsid w:val="00F52B6F"/>
    <w:rsid w:val="00F54AF5"/>
    <w:rsid w:val="00F554DD"/>
    <w:rsid w:val="00F555A3"/>
    <w:rsid w:val="00F573C0"/>
    <w:rsid w:val="00F63986"/>
    <w:rsid w:val="00F65A82"/>
    <w:rsid w:val="00F67FE2"/>
    <w:rsid w:val="00F707C3"/>
    <w:rsid w:val="00F7090F"/>
    <w:rsid w:val="00F71818"/>
    <w:rsid w:val="00F74290"/>
    <w:rsid w:val="00F75225"/>
    <w:rsid w:val="00F7594E"/>
    <w:rsid w:val="00F772C1"/>
    <w:rsid w:val="00F83DC4"/>
    <w:rsid w:val="00F842D8"/>
    <w:rsid w:val="00F85D48"/>
    <w:rsid w:val="00F87FA1"/>
    <w:rsid w:val="00F93A0F"/>
    <w:rsid w:val="00F968E1"/>
    <w:rsid w:val="00F97BF3"/>
    <w:rsid w:val="00FA3893"/>
    <w:rsid w:val="00FA6DB2"/>
    <w:rsid w:val="00FB25B8"/>
    <w:rsid w:val="00FB5184"/>
    <w:rsid w:val="00FB7D03"/>
    <w:rsid w:val="00FC05C9"/>
    <w:rsid w:val="00FC1D7C"/>
    <w:rsid w:val="00FC1DEC"/>
    <w:rsid w:val="00FC50C6"/>
    <w:rsid w:val="00FC5CF0"/>
    <w:rsid w:val="00FC64A3"/>
    <w:rsid w:val="00FD155C"/>
    <w:rsid w:val="00FD2476"/>
    <w:rsid w:val="00FD3064"/>
    <w:rsid w:val="00FD321B"/>
    <w:rsid w:val="00FE0C18"/>
    <w:rsid w:val="00FE294D"/>
    <w:rsid w:val="00FE2ACE"/>
    <w:rsid w:val="00FE48A6"/>
    <w:rsid w:val="00FE7D72"/>
    <w:rsid w:val="00FF19BB"/>
    <w:rsid w:val="00FF1FC0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3"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4905"/>
  </w:style>
  <w:style w:type="paragraph" w:styleId="ac">
    <w:name w:val="footer"/>
    <w:basedOn w:val="a"/>
    <w:link w:val="ad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4905"/>
  </w:style>
  <w:style w:type="character" w:customStyle="1" w:styleId="ae">
    <w:name w:val="Основной текст_"/>
    <w:link w:val="12"/>
    <w:locked/>
    <w:rsid w:val="00B46974"/>
    <w:rPr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B46974"/>
    <w:pPr>
      <w:widowControl w:val="0"/>
      <w:shd w:val="clear" w:color="auto" w:fill="FFFFFF"/>
      <w:spacing w:before="300" w:after="0" w:line="32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rsid w:val="005308E2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12pt">
    <w:name w:val="Основной текст + 12 pt"/>
    <w:basedOn w:val="ae"/>
    <w:rsid w:val="000C4B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/pr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23668-63CE-4AAA-BF88-6BDE3BDF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Misura_OO</dc:creator>
  <cp:lastModifiedBy>User</cp:lastModifiedBy>
  <cp:revision>4</cp:revision>
  <cp:lastPrinted>2021-11-04T07:34:00Z</cp:lastPrinted>
  <dcterms:created xsi:type="dcterms:W3CDTF">2021-11-04T07:29:00Z</dcterms:created>
  <dcterms:modified xsi:type="dcterms:W3CDTF">2021-11-04T07:34:00Z</dcterms:modified>
</cp:coreProperties>
</file>