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0A0D41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26.01.2022</w:t>
      </w:r>
      <w:r w:rsidR="001E4663" w:rsidRPr="001C243E">
        <w:rPr>
          <w:sz w:val="26"/>
          <w:szCs w:val="26"/>
          <w:lang w:val="uk-UA"/>
        </w:rPr>
        <w:t xml:space="preserve"> р.</w:t>
      </w:r>
      <w:r w:rsidR="005A3FB3" w:rsidRPr="001C243E">
        <w:rPr>
          <w:sz w:val="26"/>
          <w:szCs w:val="26"/>
          <w:lang w:val="uk-UA"/>
        </w:rPr>
        <w:t xml:space="preserve"> № 03-</w:t>
      </w:r>
      <w:r w:rsidR="00A2509D">
        <w:rPr>
          <w:sz w:val="26"/>
          <w:szCs w:val="26"/>
          <w:lang w:val="uk-UA"/>
        </w:rPr>
        <w:t>15</w:t>
      </w:r>
      <w:r w:rsidR="005A3FB3" w:rsidRPr="001C243E">
        <w:rPr>
          <w:sz w:val="26"/>
          <w:szCs w:val="26"/>
          <w:lang w:val="uk-UA"/>
        </w:rPr>
        <w:t>/</w:t>
      </w:r>
      <w:r w:rsidR="00C4168E">
        <w:rPr>
          <w:sz w:val="26"/>
          <w:szCs w:val="26"/>
          <w:lang w:val="uk-UA"/>
        </w:rPr>
        <w:t xml:space="preserve"> </w:t>
      </w:r>
      <w:r w:rsidR="00A2509D">
        <w:rPr>
          <w:sz w:val="26"/>
          <w:szCs w:val="26"/>
          <w:lang w:val="uk-UA"/>
        </w:rPr>
        <w:t>3</w:t>
      </w:r>
      <w:r w:rsidR="005A3FB3" w:rsidRPr="001C243E">
        <w:rPr>
          <w:sz w:val="26"/>
          <w:szCs w:val="26"/>
          <w:lang w:val="uk-UA"/>
        </w:rPr>
        <w:t>/202</w:t>
      </w:r>
      <w:r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A2509D">
        <w:rPr>
          <w:b/>
          <w:bCs/>
          <w:color w:val="000000"/>
          <w:sz w:val="26"/>
          <w:szCs w:val="26"/>
          <w:lang w:val="uk-UA" w:eastAsia="uk-UA"/>
        </w:rPr>
        <w:t>головного спеціаліста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A2509D">
        <w:rPr>
          <w:sz w:val="26"/>
          <w:szCs w:val="26"/>
          <w:lang w:val="uk-UA"/>
        </w:rPr>
        <w:t>головного спеціаліста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C4168E" w:rsidRPr="001C243E" w:rsidRDefault="00C4168E" w:rsidP="00C4168E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A0D41"/>
    <w:rsid w:val="000B7C46"/>
    <w:rsid w:val="000C3234"/>
    <w:rsid w:val="0010262C"/>
    <w:rsid w:val="0014088E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0408F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0BB7"/>
    <w:rsid w:val="008A39E0"/>
    <w:rsid w:val="009112F7"/>
    <w:rsid w:val="009D0DDE"/>
    <w:rsid w:val="00A1501F"/>
    <w:rsid w:val="00A2509D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168E"/>
    <w:rsid w:val="00C4300E"/>
    <w:rsid w:val="00C76748"/>
    <w:rsid w:val="00CD6A99"/>
    <w:rsid w:val="00D06237"/>
    <w:rsid w:val="00D35597"/>
    <w:rsid w:val="00D65E86"/>
    <w:rsid w:val="00D90F40"/>
    <w:rsid w:val="00E06C4B"/>
    <w:rsid w:val="00E16978"/>
    <w:rsid w:val="00E3017F"/>
    <w:rsid w:val="00E364A9"/>
    <w:rsid w:val="00E52DBB"/>
    <w:rsid w:val="00E676C7"/>
    <w:rsid w:val="00E82E6C"/>
    <w:rsid w:val="00EA4D65"/>
    <w:rsid w:val="00EB6EB7"/>
    <w:rsid w:val="00EE0E78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D9B8-DA32-4CD0-A087-F933599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2021-12-08T06:34:00Z</cp:lastPrinted>
  <dcterms:created xsi:type="dcterms:W3CDTF">2022-01-26T13:17:00Z</dcterms:created>
  <dcterms:modified xsi:type="dcterms:W3CDTF">2022-01-26T13:19:00Z</dcterms:modified>
</cp:coreProperties>
</file>