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A0D41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26.01.2022</w:t>
      </w:r>
      <w:r w:rsidR="001E4663" w:rsidRPr="001C243E">
        <w:rPr>
          <w:sz w:val="26"/>
          <w:szCs w:val="26"/>
          <w:lang w:val="uk-UA"/>
        </w:rPr>
        <w:t xml:space="preserve"> р.</w:t>
      </w:r>
      <w:r w:rsidR="005A3FB3" w:rsidRPr="001C243E">
        <w:rPr>
          <w:sz w:val="26"/>
          <w:szCs w:val="26"/>
          <w:lang w:val="uk-UA"/>
        </w:rPr>
        <w:t xml:space="preserve"> № 03-1</w:t>
      </w:r>
      <w:r w:rsidR="00EB2175">
        <w:rPr>
          <w:sz w:val="26"/>
          <w:szCs w:val="26"/>
          <w:lang w:val="uk-UA"/>
        </w:rPr>
        <w:t>5</w:t>
      </w:r>
      <w:r w:rsidR="005A3FB3" w:rsidRPr="001C243E">
        <w:rPr>
          <w:sz w:val="26"/>
          <w:szCs w:val="26"/>
          <w:lang w:val="uk-UA"/>
        </w:rPr>
        <w:t>/</w:t>
      </w:r>
      <w:r w:rsidR="00C4168E">
        <w:rPr>
          <w:sz w:val="26"/>
          <w:szCs w:val="26"/>
          <w:lang w:val="uk-UA"/>
        </w:rPr>
        <w:t xml:space="preserve"> </w:t>
      </w:r>
      <w:r w:rsidR="00EB2175">
        <w:rPr>
          <w:sz w:val="26"/>
          <w:szCs w:val="26"/>
          <w:lang w:val="uk-UA"/>
        </w:rPr>
        <w:t>1</w:t>
      </w:r>
      <w:r w:rsidR="005A3FB3" w:rsidRPr="001C243E">
        <w:rPr>
          <w:sz w:val="26"/>
          <w:szCs w:val="26"/>
          <w:lang w:val="uk-UA"/>
        </w:rPr>
        <w:t>/202</w:t>
      </w:r>
      <w:r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C4168E">
        <w:rPr>
          <w:b/>
          <w:bCs/>
          <w:color w:val="000000"/>
          <w:sz w:val="26"/>
          <w:szCs w:val="26"/>
          <w:lang w:val="uk-UA" w:eastAsia="uk-UA"/>
        </w:rPr>
        <w:t>судового розпорядника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C4168E">
        <w:rPr>
          <w:sz w:val="26"/>
          <w:szCs w:val="26"/>
          <w:lang w:val="uk-UA"/>
        </w:rPr>
        <w:t>судового розпорядника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A0D41"/>
    <w:rsid w:val="000B7C46"/>
    <w:rsid w:val="000C3234"/>
    <w:rsid w:val="0010262C"/>
    <w:rsid w:val="0014088E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39E0"/>
    <w:rsid w:val="009D0DDE"/>
    <w:rsid w:val="00A1501F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35597"/>
    <w:rsid w:val="00D65E86"/>
    <w:rsid w:val="00D90F40"/>
    <w:rsid w:val="00E06C4B"/>
    <w:rsid w:val="00E1200E"/>
    <w:rsid w:val="00E16978"/>
    <w:rsid w:val="00E3017F"/>
    <w:rsid w:val="00E364A9"/>
    <w:rsid w:val="00E52DBB"/>
    <w:rsid w:val="00E676C7"/>
    <w:rsid w:val="00E82E6C"/>
    <w:rsid w:val="00EA4D65"/>
    <w:rsid w:val="00EB2175"/>
    <w:rsid w:val="00EB6EB7"/>
    <w:rsid w:val="00EE0E78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7260-8181-4687-A2E7-CF5B4FD4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2021-12-08T06:34:00Z</cp:lastPrinted>
  <dcterms:created xsi:type="dcterms:W3CDTF">2022-01-26T13:17:00Z</dcterms:created>
  <dcterms:modified xsi:type="dcterms:W3CDTF">2022-01-26T13:19:00Z</dcterms:modified>
</cp:coreProperties>
</file>