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2B" w:rsidRDefault="00B2212B" w:rsidP="00B2212B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4191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2B" w:rsidRDefault="00B2212B" w:rsidP="00B2212B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B2212B" w:rsidRDefault="00B2212B" w:rsidP="00B2212B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B2212B" w:rsidRDefault="00B2212B" w:rsidP="00B2212B">
      <w:pPr>
        <w:rPr>
          <w:sz w:val="28"/>
          <w:szCs w:val="28"/>
          <w:lang w:val="uk-UA"/>
        </w:rPr>
      </w:pPr>
    </w:p>
    <w:p w:rsidR="00B2212B" w:rsidRPr="001C243E" w:rsidRDefault="00B2212B" w:rsidP="00B2212B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10.02</w:t>
      </w:r>
      <w:r w:rsidRPr="001C243E">
        <w:rPr>
          <w:sz w:val="26"/>
          <w:szCs w:val="26"/>
          <w:lang w:val="uk-UA"/>
        </w:rPr>
        <w:t>.202</w:t>
      </w:r>
      <w:r>
        <w:rPr>
          <w:sz w:val="26"/>
          <w:szCs w:val="26"/>
          <w:lang w:val="uk-UA"/>
        </w:rPr>
        <w:t>2</w:t>
      </w:r>
      <w:r w:rsidRPr="001C243E">
        <w:rPr>
          <w:sz w:val="26"/>
          <w:szCs w:val="26"/>
          <w:lang w:val="uk-UA"/>
        </w:rPr>
        <w:t xml:space="preserve"> р. № 03-15</w:t>
      </w:r>
      <w:r w:rsidRPr="004F3933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>6</w:t>
      </w:r>
      <w:r w:rsidRPr="004F3933">
        <w:rPr>
          <w:sz w:val="26"/>
          <w:szCs w:val="26"/>
          <w:lang w:val="uk-UA"/>
        </w:rPr>
        <w:t>/</w:t>
      </w:r>
      <w:r w:rsidRPr="001C243E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2</w:t>
      </w:r>
    </w:p>
    <w:p w:rsidR="00B2212B" w:rsidRDefault="00B2212B" w:rsidP="00B2212B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B2212B" w:rsidRPr="001C243E" w:rsidRDefault="00B2212B" w:rsidP="00B2212B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r w:rsidRPr="001C243E">
        <w:rPr>
          <w:b/>
          <w:bCs/>
          <w:color w:val="000000"/>
          <w:sz w:val="26"/>
          <w:szCs w:val="26"/>
          <w:lang w:val="uk-UA" w:eastAsia="uk-UA"/>
        </w:rPr>
        <w:t>Інформація про прийняте рішення за результатами конкурсу з</w:t>
      </w:r>
      <w:r w:rsidRPr="001C243E">
        <w:rPr>
          <w:b/>
          <w:sz w:val="26"/>
          <w:szCs w:val="26"/>
          <w:lang w:val="uk-UA"/>
        </w:rPr>
        <w:t xml:space="preserve"> призначення</w:t>
      </w:r>
    </w:p>
    <w:p w:rsidR="00B2212B" w:rsidRPr="001C243E" w:rsidRDefault="00B2212B" w:rsidP="00B2212B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 вакантну посаду державної служби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Pr="001C243E">
        <w:rPr>
          <w:b/>
          <w:sz w:val="26"/>
          <w:szCs w:val="26"/>
          <w:lang w:val="uk-UA"/>
        </w:rPr>
        <w:t xml:space="preserve"> </w:t>
      </w:r>
    </w:p>
    <w:p w:rsidR="00B2212B" w:rsidRPr="001C243E" w:rsidRDefault="00B2212B" w:rsidP="00B2212B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B2212B" w:rsidRPr="00413F94" w:rsidRDefault="00B2212B" w:rsidP="00B2212B">
      <w:pPr>
        <w:spacing w:after="250"/>
        <w:ind w:firstLine="851"/>
        <w:jc w:val="both"/>
        <w:rPr>
          <w:color w:val="333333"/>
          <w:sz w:val="26"/>
          <w:szCs w:val="26"/>
          <w:lang w:val="uk-UA"/>
        </w:rPr>
      </w:pPr>
      <w:r w:rsidRPr="00B90A26">
        <w:rPr>
          <w:sz w:val="26"/>
          <w:szCs w:val="26"/>
          <w:lang w:val="uk-UA"/>
        </w:rPr>
        <w:t>Дзержинський районний суд міста Кривого Рогу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Pr="00AA6242">
        <w:rPr>
          <w:sz w:val="26"/>
          <w:szCs w:val="26"/>
          <w:lang w:val="uk-UA"/>
        </w:rPr>
        <w:t>надає інформацію про переможця конкурсу на зайняття вакантної посади державної служби</w:t>
      </w:r>
      <w:r>
        <w:rPr>
          <w:sz w:val="26"/>
          <w:szCs w:val="26"/>
          <w:lang w:val="uk-UA"/>
        </w:rPr>
        <w:t xml:space="preserve"> категорії «В»</w:t>
      </w:r>
      <w:r w:rsidRPr="00AA6242">
        <w:rPr>
          <w:sz w:val="26"/>
          <w:szCs w:val="26"/>
          <w:lang w:val="uk-UA"/>
        </w:rPr>
        <w:t xml:space="preserve">, який відбувся </w:t>
      </w:r>
      <w:r>
        <w:rPr>
          <w:sz w:val="26"/>
          <w:szCs w:val="26"/>
          <w:lang w:val="uk-UA"/>
        </w:rPr>
        <w:t>08 лютого 2022 року,</w:t>
      </w:r>
      <w:r w:rsidRPr="00AA62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Pr="00AA6242">
        <w:rPr>
          <w:sz w:val="26"/>
          <w:szCs w:val="26"/>
          <w:lang w:val="uk-UA"/>
        </w:rPr>
        <w:t xml:space="preserve">омер оголошення, оприлюдненого </w:t>
      </w:r>
      <w:r w:rsidRPr="00AA6242">
        <w:rPr>
          <w:rStyle w:val="st42"/>
          <w:sz w:val="26"/>
          <w:szCs w:val="26"/>
          <w:lang w:val="uk-UA"/>
        </w:rPr>
        <w:t xml:space="preserve">на Єдиному порталі вакансій державної служби </w:t>
      </w:r>
      <w:proofErr w:type="spellStart"/>
      <w:r w:rsidRPr="00AA6242">
        <w:rPr>
          <w:rStyle w:val="st42"/>
          <w:sz w:val="26"/>
          <w:szCs w:val="26"/>
          <w:lang w:val="uk-UA"/>
        </w:rPr>
        <w:t>НАДС</w:t>
      </w:r>
      <w:proofErr w:type="spellEnd"/>
      <w:r w:rsidRPr="00AA6242">
        <w:rPr>
          <w:rStyle w:val="st42"/>
          <w:sz w:val="26"/>
          <w:szCs w:val="26"/>
          <w:lang w:val="uk-UA"/>
        </w:rPr>
        <w:t xml:space="preserve"> </w:t>
      </w:r>
      <w:r w:rsidRPr="00AA6242">
        <w:rPr>
          <w:sz w:val="26"/>
          <w:szCs w:val="26"/>
          <w:lang w:val="uk-UA"/>
        </w:rPr>
        <w:t xml:space="preserve">№ </w:t>
      </w:r>
      <w:r>
        <w:rPr>
          <w:b/>
          <w:color w:val="333333"/>
          <w:shd w:val="clear" w:color="auto" w:fill="F9F9F9"/>
        </w:rPr>
        <w:t>DG_DP_</w:t>
      </w:r>
      <w:r>
        <w:rPr>
          <w:b/>
          <w:color w:val="333333"/>
          <w:shd w:val="clear" w:color="auto" w:fill="F9F9F9"/>
          <w:lang w:val="uk-UA"/>
        </w:rPr>
        <w:t>28</w:t>
      </w:r>
      <w:r w:rsidRPr="00FB2803">
        <w:rPr>
          <w:b/>
          <w:color w:val="333333"/>
          <w:shd w:val="clear" w:color="auto" w:fill="F9F9F9"/>
        </w:rPr>
        <w:t>_</w:t>
      </w:r>
      <w:r>
        <w:rPr>
          <w:b/>
          <w:color w:val="333333"/>
          <w:shd w:val="clear" w:color="auto" w:fill="F9F9F9"/>
          <w:lang w:val="uk-UA"/>
        </w:rPr>
        <w:t>0</w:t>
      </w:r>
      <w:r w:rsidRPr="00FB2803">
        <w:rPr>
          <w:b/>
          <w:color w:val="333333"/>
          <w:shd w:val="clear" w:color="auto" w:fill="F9F9F9"/>
        </w:rPr>
        <w:t>1_202</w:t>
      </w:r>
      <w:r>
        <w:rPr>
          <w:b/>
          <w:color w:val="333333"/>
          <w:shd w:val="clear" w:color="auto" w:fill="F9F9F9"/>
          <w:lang w:val="uk-UA"/>
        </w:rPr>
        <w:t>2</w:t>
      </w:r>
      <w:r w:rsidRPr="00FB2803">
        <w:rPr>
          <w:b/>
          <w:color w:val="333333"/>
          <w:shd w:val="clear" w:color="auto" w:fill="F9F9F9"/>
        </w:rPr>
        <w:t>_</w:t>
      </w:r>
      <w:r>
        <w:rPr>
          <w:b/>
          <w:color w:val="333333"/>
          <w:shd w:val="clear" w:color="auto" w:fill="F9F9F9"/>
          <w:lang w:val="uk-UA"/>
        </w:rPr>
        <w:t>1</w:t>
      </w:r>
    </w:p>
    <w:p w:rsidR="00B2212B" w:rsidRPr="00AA6242" w:rsidRDefault="00B2212B" w:rsidP="00B2212B">
      <w:pPr>
        <w:spacing w:after="250"/>
        <w:ind w:firstLine="851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88"/>
        <w:gridCol w:w="2411"/>
        <w:gridCol w:w="2484"/>
      </w:tblGrid>
      <w:tr w:rsidR="00B2212B" w:rsidRPr="00AA6242" w:rsidTr="002104AB">
        <w:tc>
          <w:tcPr>
            <w:tcW w:w="2676" w:type="dxa"/>
          </w:tcPr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ПІБ кандидата</w:t>
            </w:r>
          </w:p>
        </w:tc>
        <w:tc>
          <w:tcPr>
            <w:tcW w:w="2676" w:type="dxa"/>
          </w:tcPr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76" w:type="dxa"/>
          </w:tcPr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677" w:type="dxa"/>
          </w:tcPr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B2212B" w:rsidRPr="00AA6242" w:rsidTr="002104AB">
        <w:tc>
          <w:tcPr>
            <w:tcW w:w="2676" w:type="dxa"/>
          </w:tcPr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Степаненко Олександр Андрійович</w:t>
            </w:r>
          </w:p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AA6242">
              <w:rPr>
                <w:sz w:val="26"/>
                <w:szCs w:val="26"/>
                <w:lang w:val="uk-UA"/>
              </w:rPr>
              <w:t>уд</w:t>
            </w:r>
            <w:r>
              <w:rPr>
                <w:sz w:val="26"/>
                <w:szCs w:val="26"/>
                <w:lang w:val="uk-UA"/>
              </w:rPr>
              <w:t>овий розпорядник</w:t>
            </w:r>
          </w:p>
        </w:tc>
        <w:tc>
          <w:tcPr>
            <w:tcW w:w="2676" w:type="dxa"/>
          </w:tcPr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10,5</w:t>
            </w:r>
          </w:p>
        </w:tc>
        <w:tc>
          <w:tcPr>
            <w:tcW w:w="2677" w:type="dxa"/>
          </w:tcPr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2212B" w:rsidRPr="00AA6242" w:rsidRDefault="00B2212B" w:rsidP="002104AB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 xml:space="preserve">Переможець конкурсу </w:t>
            </w:r>
          </w:p>
        </w:tc>
      </w:tr>
    </w:tbl>
    <w:p w:rsidR="00B2212B" w:rsidRPr="00AA6242" w:rsidRDefault="00B2212B" w:rsidP="00B2212B">
      <w:pPr>
        <w:ind w:firstLine="708"/>
        <w:rPr>
          <w:sz w:val="26"/>
          <w:szCs w:val="26"/>
          <w:lang w:val="uk-UA"/>
        </w:rPr>
      </w:pPr>
    </w:p>
    <w:p w:rsidR="00B2212B" w:rsidRPr="00AA6242" w:rsidRDefault="00B2212B" w:rsidP="00B2212B">
      <w:pPr>
        <w:ind w:firstLine="708"/>
        <w:rPr>
          <w:sz w:val="26"/>
          <w:szCs w:val="26"/>
          <w:lang w:val="uk-UA"/>
        </w:rPr>
      </w:pPr>
    </w:p>
    <w:p w:rsidR="00B2212B" w:rsidRDefault="00B2212B" w:rsidP="00B2212B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2212B" w:rsidRPr="00E3017F" w:rsidRDefault="00B2212B" w:rsidP="00B2212B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2212B" w:rsidRPr="00E3017F" w:rsidRDefault="00B2212B" w:rsidP="00B2212B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2212B" w:rsidRPr="001C243E" w:rsidRDefault="00B2212B" w:rsidP="00B2212B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B2212B" w:rsidRPr="001C243E" w:rsidRDefault="00B2212B" w:rsidP="00B2212B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B2212B" w:rsidRPr="001C243E" w:rsidRDefault="00B2212B" w:rsidP="00B2212B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B2212B" w:rsidRPr="001C243E" w:rsidRDefault="00B2212B" w:rsidP="00B2212B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B2212B" w:rsidRDefault="00B2212B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2212B" w:rsidRDefault="00B2212B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2212B" w:rsidRDefault="00B2212B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2212B" w:rsidRDefault="00B2212B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2212B" w:rsidRDefault="00B2212B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2212B" w:rsidRDefault="00B2212B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0A0D41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26.01.2022</w:t>
      </w:r>
      <w:r w:rsidR="001E4663" w:rsidRPr="001C243E">
        <w:rPr>
          <w:sz w:val="26"/>
          <w:szCs w:val="26"/>
          <w:lang w:val="uk-UA"/>
        </w:rPr>
        <w:t xml:space="preserve"> р.</w:t>
      </w:r>
      <w:r w:rsidR="005A3FB3" w:rsidRPr="001C243E">
        <w:rPr>
          <w:sz w:val="26"/>
          <w:szCs w:val="26"/>
          <w:lang w:val="uk-UA"/>
        </w:rPr>
        <w:t xml:space="preserve"> № 03-1</w:t>
      </w:r>
      <w:r w:rsidR="00EB2175">
        <w:rPr>
          <w:sz w:val="26"/>
          <w:szCs w:val="26"/>
          <w:lang w:val="uk-UA"/>
        </w:rPr>
        <w:t>5</w:t>
      </w:r>
      <w:r w:rsidR="005A3FB3" w:rsidRPr="001C243E">
        <w:rPr>
          <w:sz w:val="26"/>
          <w:szCs w:val="26"/>
          <w:lang w:val="uk-UA"/>
        </w:rPr>
        <w:t>/</w:t>
      </w:r>
      <w:r w:rsidR="00C4168E">
        <w:rPr>
          <w:sz w:val="26"/>
          <w:szCs w:val="26"/>
          <w:lang w:val="uk-UA"/>
        </w:rPr>
        <w:t xml:space="preserve"> </w:t>
      </w:r>
      <w:r w:rsidR="00EB2175">
        <w:rPr>
          <w:sz w:val="26"/>
          <w:szCs w:val="26"/>
          <w:lang w:val="uk-UA"/>
        </w:rPr>
        <w:t>1</w:t>
      </w:r>
      <w:r w:rsidR="005A3FB3" w:rsidRPr="001C243E">
        <w:rPr>
          <w:sz w:val="26"/>
          <w:szCs w:val="26"/>
          <w:lang w:val="uk-UA"/>
        </w:rPr>
        <w:t>/202</w:t>
      </w:r>
      <w:r>
        <w:rPr>
          <w:sz w:val="26"/>
          <w:szCs w:val="26"/>
          <w:lang w:val="uk-UA"/>
        </w:rPr>
        <w:t>2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C4168E">
        <w:rPr>
          <w:b/>
          <w:bCs/>
          <w:color w:val="000000"/>
          <w:sz w:val="26"/>
          <w:szCs w:val="26"/>
          <w:lang w:val="uk-UA" w:eastAsia="uk-UA"/>
        </w:rPr>
        <w:t>судового розпорядника</w:t>
      </w:r>
      <w:r w:rsidR="00D65E86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 xml:space="preserve">на вакантну посаду державної служби категорії «В» </w:t>
      </w:r>
      <w:r w:rsidR="00C4168E">
        <w:rPr>
          <w:sz w:val="26"/>
          <w:szCs w:val="26"/>
          <w:lang w:val="uk-UA"/>
        </w:rPr>
        <w:t>судового розпорядника</w:t>
      </w:r>
      <w:r w:rsidR="00C76748" w:rsidRPr="00C76748">
        <w:rPr>
          <w:sz w:val="26"/>
          <w:szCs w:val="26"/>
          <w:lang w:val="uk-UA"/>
        </w:rPr>
        <w:t>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C4168E" w:rsidRPr="001C243E" w:rsidRDefault="00C4168E" w:rsidP="00C4168E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A0D41"/>
    <w:rsid w:val="000B7C46"/>
    <w:rsid w:val="000C3234"/>
    <w:rsid w:val="0010262C"/>
    <w:rsid w:val="0014088E"/>
    <w:rsid w:val="00166B81"/>
    <w:rsid w:val="001955A4"/>
    <w:rsid w:val="001A4F8B"/>
    <w:rsid w:val="001C243E"/>
    <w:rsid w:val="001D1771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0408F"/>
    <w:rsid w:val="00550AA3"/>
    <w:rsid w:val="00582FF3"/>
    <w:rsid w:val="0059388B"/>
    <w:rsid w:val="005A3FB3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85B77"/>
    <w:rsid w:val="008A39E0"/>
    <w:rsid w:val="009D0DDE"/>
    <w:rsid w:val="00A1501F"/>
    <w:rsid w:val="00A330FD"/>
    <w:rsid w:val="00A3387D"/>
    <w:rsid w:val="00AA7576"/>
    <w:rsid w:val="00AB5825"/>
    <w:rsid w:val="00B2212B"/>
    <w:rsid w:val="00B34071"/>
    <w:rsid w:val="00B42C24"/>
    <w:rsid w:val="00B71910"/>
    <w:rsid w:val="00B90A26"/>
    <w:rsid w:val="00B94C26"/>
    <w:rsid w:val="00BA5E45"/>
    <w:rsid w:val="00C024F9"/>
    <w:rsid w:val="00C277B9"/>
    <w:rsid w:val="00C333B7"/>
    <w:rsid w:val="00C35A31"/>
    <w:rsid w:val="00C4168E"/>
    <w:rsid w:val="00C4300E"/>
    <w:rsid w:val="00C76748"/>
    <w:rsid w:val="00CD6A99"/>
    <w:rsid w:val="00D06237"/>
    <w:rsid w:val="00D13F51"/>
    <w:rsid w:val="00D35597"/>
    <w:rsid w:val="00D65E86"/>
    <w:rsid w:val="00D90F40"/>
    <w:rsid w:val="00E06C4B"/>
    <w:rsid w:val="00E1200E"/>
    <w:rsid w:val="00E16978"/>
    <w:rsid w:val="00E3017F"/>
    <w:rsid w:val="00E364A9"/>
    <w:rsid w:val="00E52DBB"/>
    <w:rsid w:val="00E676C7"/>
    <w:rsid w:val="00E82E6C"/>
    <w:rsid w:val="00EA4D65"/>
    <w:rsid w:val="00EB2175"/>
    <w:rsid w:val="00EB6EB7"/>
    <w:rsid w:val="00EE0E78"/>
    <w:rsid w:val="00F307FC"/>
    <w:rsid w:val="00F372F5"/>
    <w:rsid w:val="00F61781"/>
    <w:rsid w:val="00F86DC6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9C301-AA8B-454E-9060-170073BD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2508</Characters>
  <Application>Microsoft Office Word</Application>
  <DocSecurity>0</DocSecurity>
  <Lines>80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admin</cp:lastModifiedBy>
  <cp:revision>4</cp:revision>
  <cp:lastPrinted>2021-12-08T06:34:00Z</cp:lastPrinted>
  <dcterms:created xsi:type="dcterms:W3CDTF">2022-01-26T13:17:00Z</dcterms:created>
  <dcterms:modified xsi:type="dcterms:W3CDTF">2022-02-10T13:55:00Z</dcterms:modified>
</cp:coreProperties>
</file>