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3860D8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11.03.2022</w:t>
      </w:r>
      <w:r w:rsidR="001E4663" w:rsidRPr="001C243E">
        <w:rPr>
          <w:sz w:val="26"/>
          <w:szCs w:val="26"/>
          <w:lang w:val="uk-UA"/>
        </w:rPr>
        <w:t xml:space="preserve"> р.</w:t>
      </w:r>
      <w:r w:rsidR="005A3FB3" w:rsidRPr="001C243E">
        <w:rPr>
          <w:sz w:val="26"/>
          <w:szCs w:val="26"/>
          <w:lang w:val="uk-UA"/>
        </w:rPr>
        <w:t xml:space="preserve"> № 03-</w:t>
      </w:r>
      <w:r w:rsidR="00A2509D">
        <w:rPr>
          <w:sz w:val="26"/>
          <w:szCs w:val="26"/>
          <w:lang w:val="uk-UA"/>
        </w:rPr>
        <w:t>15</w:t>
      </w:r>
      <w:r w:rsidR="005A3FB3" w:rsidRPr="001C243E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 xml:space="preserve">      </w:t>
      </w:r>
      <w:r w:rsidR="005A3FB3" w:rsidRPr="001C243E">
        <w:rPr>
          <w:sz w:val="26"/>
          <w:szCs w:val="26"/>
          <w:lang w:val="uk-UA"/>
        </w:rPr>
        <w:t>/202</w:t>
      </w:r>
      <w:r w:rsidR="000A0D41">
        <w:rPr>
          <w:sz w:val="26"/>
          <w:szCs w:val="26"/>
          <w:lang w:val="uk-UA"/>
        </w:rPr>
        <w:t>2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>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3860D8">
        <w:rPr>
          <w:b/>
          <w:bCs/>
          <w:color w:val="000000"/>
          <w:sz w:val="26"/>
          <w:szCs w:val="26"/>
          <w:lang w:val="uk-UA" w:eastAsia="uk-UA"/>
        </w:rPr>
        <w:t xml:space="preserve">консультанта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3860D8">
        <w:rPr>
          <w:sz w:val="26"/>
          <w:szCs w:val="26"/>
          <w:lang w:val="uk-UA"/>
        </w:rPr>
        <w:t>консультанта суду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C4168E" w:rsidRPr="001C243E" w:rsidRDefault="00C4168E" w:rsidP="00C4168E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A0D41"/>
    <w:rsid w:val="000B7C46"/>
    <w:rsid w:val="000C3234"/>
    <w:rsid w:val="0010262C"/>
    <w:rsid w:val="0014088E"/>
    <w:rsid w:val="001534EC"/>
    <w:rsid w:val="00166B81"/>
    <w:rsid w:val="001955A4"/>
    <w:rsid w:val="001A4F8B"/>
    <w:rsid w:val="001C243E"/>
    <w:rsid w:val="001D1771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860D8"/>
    <w:rsid w:val="003A4013"/>
    <w:rsid w:val="00406ED9"/>
    <w:rsid w:val="004545C2"/>
    <w:rsid w:val="004853D2"/>
    <w:rsid w:val="00494D47"/>
    <w:rsid w:val="0050408F"/>
    <w:rsid w:val="00550AA3"/>
    <w:rsid w:val="00582FF3"/>
    <w:rsid w:val="0059388B"/>
    <w:rsid w:val="005A3FB3"/>
    <w:rsid w:val="005B70C5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85B77"/>
    <w:rsid w:val="008A0BB7"/>
    <w:rsid w:val="008A39E0"/>
    <w:rsid w:val="008C1ADD"/>
    <w:rsid w:val="009112F7"/>
    <w:rsid w:val="00984D6F"/>
    <w:rsid w:val="009D0DDE"/>
    <w:rsid w:val="00A1501F"/>
    <w:rsid w:val="00A2509D"/>
    <w:rsid w:val="00A330FD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BE4F65"/>
    <w:rsid w:val="00C024F9"/>
    <w:rsid w:val="00C277B9"/>
    <w:rsid w:val="00C333B7"/>
    <w:rsid w:val="00C35A31"/>
    <w:rsid w:val="00C4168E"/>
    <w:rsid w:val="00C4300E"/>
    <w:rsid w:val="00C76748"/>
    <w:rsid w:val="00CD6A99"/>
    <w:rsid w:val="00D06237"/>
    <w:rsid w:val="00D35597"/>
    <w:rsid w:val="00D64808"/>
    <w:rsid w:val="00D65E86"/>
    <w:rsid w:val="00D90F40"/>
    <w:rsid w:val="00E06C4B"/>
    <w:rsid w:val="00E16978"/>
    <w:rsid w:val="00E3017F"/>
    <w:rsid w:val="00E364A9"/>
    <w:rsid w:val="00E52DBB"/>
    <w:rsid w:val="00E676C7"/>
    <w:rsid w:val="00E82E6C"/>
    <w:rsid w:val="00E952AD"/>
    <w:rsid w:val="00EA479B"/>
    <w:rsid w:val="00EA4D65"/>
    <w:rsid w:val="00EB6EB7"/>
    <w:rsid w:val="00EE0E78"/>
    <w:rsid w:val="00EE6723"/>
    <w:rsid w:val="00F114BF"/>
    <w:rsid w:val="00F307FC"/>
    <w:rsid w:val="00F372F5"/>
    <w:rsid w:val="00F61781"/>
    <w:rsid w:val="00F86DC6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BD844-3FB8-48BE-BC75-672FF72D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3</cp:revision>
  <cp:lastPrinted>2022-02-09T08:49:00Z</cp:lastPrinted>
  <dcterms:created xsi:type="dcterms:W3CDTF">2022-03-11T07:59:00Z</dcterms:created>
  <dcterms:modified xsi:type="dcterms:W3CDTF">2022-03-11T08:01:00Z</dcterms:modified>
</cp:coreProperties>
</file>