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413F94" w:rsidRPr="001C243E" w:rsidRDefault="003A0CFD" w:rsidP="00413F94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11.03</w:t>
      </w:r>
      <w:r w:rsidR="00413F94" w:rsidRPr="001C243E">
        <w:rPr>
          <w:sz w:val="26"/>
          <w:szCs w:val="26"/>
          <w:lang w:val="uk-UA"/>
        </w:rPr>
        <w:t>.202</w:t>
      </w:r>
      <w:r w:rsidR="005D1D88">
        <w:rPr>
          <w:sz w:val="26"/>
          <w:szCs w:val="26"/>
          <w:lang w:val="uk-UA"/>
        </w:rPr>
        <w:t>2</w:t>
      </w:r>
      <w:r w:rsidR="00413F94" w:rsidRPr="001C243E">
        <w:rPr>
          <w:sz w:val="26"/>
          <w:szCs w:val="26"/>
          <w:lang w:val="uk-UA"/>
        </w:rPr>
        <w:t xml:space="preserve"> р. № 03-15</w:t>
      </w:r>
      <w:r w:rsidR="00413F94" w:rsidRPr="004F3933">
        <w:rPr>
          <w:sz w:val="26"/>
          <w:szCs w:val="26"/>
          <w:lang w:val="uk-UA"/>
        </w:rPr>
        <w:t>/</w:t>
      </w:r>
      <w:r>
        <w:rPr>
          <w:sz w:val="26"/>
          <w:szCs w:val="26"/>
          <w:lang w:val="uk-UA"/>
        </w:rPr>
        <w:t xml:space="preserve">     </w:t>
      </w:r>
      <w:r w:rsidR="00413F94" w:rsidRPr="004F3933">
        <w:rPr>
          <w:sz w:val="26"/>
          <w:szCs w:val="26"/>
          <w:lang w:val="uk-UA"/>
        </w:rPr>
        <w:t>/</w:t>
      </w:r>
      <w:r w:rsidR="00413F94" w:rsidRPr="001C243E">
        <w:rPr>
          <w:sz w:val="26"/>
          <w:szCs w:val="26"/>
          <w:lang w:val="uk-UA"/>
        </w:rPr>
        <w:t>202</w:t>
      </w:r>
      <w:r w:rsidR="005D1D88">
        <w:rPr>
          <w:sz w:val="26"/>
          <w:szCs w:val="26"/>
          <w:lang w:val="uk-UA"/>
        </w:rPr>
        <w:t>2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>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413F94" w:rsidRPr="003A0CFD" w:rsidRDefault="00B90A26" w:rsidP="00413F94">
      <w:pPr>
        <w:spacing w:after="250"/>
        <w:ind w:firstLine="851"/>
        <w:jc w:val="both"/>
        <w:rPr>
          <w:sz w:val="22"/>
          <w:szCs w:val="22"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B42C24" w:rsidRPr="00AA6242">
        <w:rPr>
          <w:sz w:val="26"/>
          <w:szCs w:val="26"/>
          <w:lang w:val="uk-UA"/>
        </w:rPr>
        <w:t>надає інформацію про переможця конкурсу на зайняття вакантної посади державної служби</w:t>
      </w:r>
      <w:r>
        <w:rPr>
          <w:sz w:val="26"/>
          <w:szCs w:val="26"/>
          <w:lang w:val="uk-UA"/>
        </w:rPr>
        <w:t xml:space="preserve"> категорії «В»</w:t>
      </w:r>
      <w:r w:rsidR="00B42C24" w:rsidRPr="00AA6242">
        <w:rPr>
          <w:sz w:val="26"/>
          <w:szCs w:val="26"/>
          <w:lang w:val="uk-UA"/>
        </w:rPr>
        <w:t xml:space="preserve">, який відбувся </w:t>
      </w:r>
      <w:r w:rsidR="003A0CFD">
        <w:rPr>
          <w:sz w:val="26"/>
          <w:szCs w:val="26"/>
          <w:lang w:val="uk-UA"/>
        </w:rPr>
        <w:t>23</w:t>
      </w:r>
      <w:r w:rsidR="00413F94">
        <w:rPr>
          <w:sz w:val="26"/>
          <w:szCs w:val="26"/>
          <w:lang w:val="uk-UA"/>
        </w:rPr>
        <w:t xml:space="preserve"> </w:t>
      </w:r>
      <w:r w:rsidR="005D1D88">
        <w:rPr>
          <w:sz w:val="26"/>
          <w:szCs w:val="26"/>
          <w:lang w:val="uk-UA"/>
        </w:rPr>
        <w:t>лютого</w:t>
      </w:r>
      <w:r>
        <w:rPr>
          <w:sz w:val="26"/>
          <w:szCs w:val="26"/>
          <w:lang w:val="uk-UA"/>
        </w:rPr>
        <w:t xml:space="preserve"> 202</w:t>
      </w:r>
      <w:r w:rsidR="005D1D88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року,</w:t>
      </w:r>
      <w:r w:rsidR="00B42C24" w:rsidRPr="00AA62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="00B42C24" w:rsidRPr="00AA6242">
        <w:rPr>
          <w:sz w:val="26"/>
          <w:szCs w:val="26"/>
          <w:lang w:val="uk-UA"/>
        </w:rPr>
        <w:t xml:space="preserve">омер оголошення, оприлюдненого </w:t>
      </w:r>
      <w:r w:rsidR="00B42C24" w:rsidRPr="00AA6242">
        <w:rPr>
          <w:rStyle w:val="st42"/>
          <w:sz w:val="26"/>
          <w:szCs w:val="26"/>
          <w:lang w:val="uk-UA"/>
        </w:rPr>
        <w:t xml:space="preserve">на Єдиному порталі вакансій державної служби </w:t>
      </w:r>
      <w:proofErr w:type="spellStart"/>
      <w:r w:rsidR="00B42C24" w:rsidRPr="00AA6242">
        <w:rPr>
          <w:rStyle w:val="st42"/>
          <w:sz w:val="26"/>
          <w:szCs w:val="26"/>
          <w:lang w:val="uk-UA"/>
        </w:rPr>
        <w:t>НАДС</w:t>
      </w:r>
      <w:proofErr w:type="spellEnd"/>
      <w:r w:rsidR="00B42C24" w:rsidRPr="00AA6242">
        <w:rPr>
          <w:rStyle w:val="st42"/>
          <w:sz w:val="26"/>
          <w:szCs w:val="26"/>
          <w:lang w:val="uk-UA"/>
        </w:rPr>
        <w:t xml:space="preserve"> </w:t>
      </w:r>
      <w:r w:rsidR="00413F94" w:rsidRPr="003A0CFD">
        <w:rPr>
          <w:sz w:val="22"/>
          <w:szCs w:val="22"/>
          <w:lang w:val="uk-UA"/>
        </w:rPr>
        <w:t xml:space="preserve">№ </w:t>
      </w:r>
      <w:r w:rsidR="005D1D88" w:rsidRPr="003A0CFD">
        <w:rPr>
          <w:b/>
          <w:sz w:val="22"/>
          <w:szCs w:val="22"/>
          <w:shd w:val="clear" w:color="auto" w:fill="F9F9F9"/>
        </w:rPr>
        <w:t>DG_DP_</w:t>
      </w:r>
      <w:r w:rsidR="003A0CFD">
        <w:rPr>
          <w:b/>
          <w:sz w:val="22"/>
          <w:szCs w:val="22"/>
          <w:shd w:val="clear" w:color="auto" w:fill="F9F9F9"/>
          <w:lang w:val="uk-UA"/>
        </w:rPr>
        <w:t>31</w:t>
      </w:r>
      <w:r w:rsidR="00413F94" w:rsidRPr="003A0CFD">
        <w:rPr>
          <w:b/>
          <w:sz w:val="22"/>
          <w:szCs w:val="22"/>
          <w:shd w:val="clear" w:color="auto" w:fill="F9F9F9"/>
        </w:rPr>
        <w:t>_</w:t>
      </w:r>
      <w:r w:rsidR="005D1D88" w:rsidRPr="003A0CFD">
        <w:rPr>
          <w:b/>
          <w:sz w:val="22"/>
          <w:szCs w:val="22"/>
          <w:shd w:val="clear" w:color="auto" w:fill="F9F9F9"/>
          <w:lang w:val="uk-UA"/>
        </w:rPr>
        <w:t>0</w:t>
      </w:r>
      <w:r w:rsidR="00413F94" w:rsidRPr="003A0CFD">
        <w:rPr>
          <w:b/>
          <w:sz w:val="22"/>
          <w:szCs w:val="22"/>
          <w:shd w:val="clear" w:color="auto" w:fill="F9F9F9"/>
        </w:rPr>
        <w:t>1_202</w:t>
      </w:r>
      <w:r w:rsidR="005D1D88" w:rsidRPr="003A0CFD">
        <w:rPr>
          <w:b/>
          <w:sz w:val="22"/>
          <w:szCs w:val="22"/>
          <w:shd w:val="clear" w:color="auto" w:fill="F9F9F9"/>
          <w:lang w:val="uk-UA"/>
        </w:rPr>
        <w:t>2</w:t>
      </w:r>
      <w:r w:rsidR="00413F94" w:rsidRPr="003A0CFD">
        <w:rPr>
          <w:b/>
          <w:sz w:val="22"/>
          <w:szCs w:val="22"/>
          <w:shd w:val="clear" w:color="auto" w:fill="F9F9F9"/>
        </w:rPr>
        <w:t>_</w:t>
      </w:r>
      <w:r w:rsidR="005D1D88" w:rsidRPr="003A0CFD">
        <w:rPr>
          <w:b/>
          <w:sz w:val="22"/>
          <w:szCs w:val="22"/>
          <w:shd w:val="clear" w:color="auto" w:fill="F9F9F9"/>
          <w:lang w:val="uk-UA"/>
        </w:rPr>
        <w:t>1</w:t>
      </w:r>
    </w:p>
    <w:p w:rsidR="00B42C24" w:rsidRPr="00AA6242" w:rsidRDefault="00B42C24" w:rsidP="00413F94">
      <w:pPr>
        <w:spacing w:after="250"/>
        <w:ind w:firstLine="851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2"/>
        <w:gridCol w:w="2444"/>
        <w:gridCol w:w="2441"/>
        <w:gridCol w:w="2506"/>
      </w:tblGrid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ПІБ кандидата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Примітка</w:t>
            </w:r>
          </w:p>
        </w:tc>
      </w:tr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3A0CFD" w:rsidP="001614F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Епельман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Карина </w:t>
            </w:r>
            <w:proofErr w:type="spellStart"/>
            <w:r>
              <w:rPr>
                <w:sz w:val="26"/>
                <w:szCs w:val="26"/>
                <w:lang w:val="uk-UA"/>
              </w:rPr>
              <w:t>Грачівна</w:t>
            </w:r>
            <w:proofErr w:type="spellEnd"/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3A0CFD" w:rsidP="005D1D8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Старший секретар суду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3A0CFD" w:rsidP="001614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12,25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 xml:space="preserve">Переможець конкурсу </w:t>
            </w:r>
          </w:p>
        </w:tc>
      </w:tr>
    </w:tbl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42C24" w:rsidRPr="00E3017F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413F94" w:rsidRPr="00E3017F" w:rsidRDefault="00413F94" w:rsidP="00413F94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413F94" w:rsidRPr="001C243E" w:rsidRDefault="00413F94" w:rsidP="00413F94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Дзержинського </w:t>
      </w:r>
    </w:p>
    <w:p w:rsidR="00413F94" w:rsidRPr="001C243E" w:rsidRDefault="00413F94" w:rsidP="00413F94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413F94" w:rsidRPr="001C243E" w:rsidRDefault="00413F94" w:rsidP="00413F94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</w:t>
      </w:r>
      <w:r>
        <w:rPr>
          <w:b/>
          <w:sz w:val="26"/>
          <w:szCs w:val="26"/>
          <w:lang w:val="uk-UA"/>
        </w:rPr>
        <w:t xml:space="preserve">      </w:t>
      </w:r>
      <w:r w:rsidRPr="001C243E">
        <w:rPr>
          <w:b/>
          <w:sz w:val="26"/>
          <w:szCs w:val="26"/>
          <w:lang w:val="uk-UA"/>
        </w:rPr>
        <w:t xml:space="preserve">                          </w:t>
      </w:r>
      <w:r>
        <w:rPr>
          <w:b/>
          <w:sz w:val="26"/>
          <w:szCs w:val="26"/>
          <w:lang w:val="uk-UA"/>
        </w:rPr>
        <w:t>Наталія МАЛИНОВСЬКА</w:t>
      </w: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431D8"/>
    <w:rsid w:val="00057606"/>
    <w:rsid w:val="00060835"/>
    <w:rsid w:val="00063630"/>
    <w:rsid w:val="0009674B"/>
    <w:rsid w:val="000C3234"/>
    <w:rsid w:val="0010262C"/>
    <w:rsid w:val="00166B81"/>
    <w:rsid w:val="001A4F8B"/>
    <w:rsid w:val="001C243E"/>
    <w:rsid w:val="001E4663"/>
    <w:rsid w:val="002011F4"/>
    <w:rsid w:val="00215404"/>
    <w:rsid w:val="00217A7D"/>
    <w:rsid w:val="00224E4D"/>
    <w:rsid w:val="0028131B"/>
    <w:rsid w:val="00282310"/>
    <w:rsid w:val="002A13D0"/>
    <w:rsid w:val="002E4CD3"/>
    <w:rsid w:val="003440E8"/>
    <w:rsid w:val="00372F44"/>
    <w:rsid w:val="003A0CFD"/>
    <w:rsid w:val="003A4013"/>
    <w:rsid w:val="00413F94"/>
    <w:rsid w:val="004545C2"/>
    <w:rsid w:val="004853D2"/>
    <w:rsid w:val="00494D47"/>
    <w:rsid w:val="004B21FC"/>
    <w:rsid w:val="004F3933"/>
    <w:rsid w:val="00550AA3"/>
    <w:rsid w:val="0059388B"/>
    <w:rsid w:val="005A3FB3"/>
    <w:rsid w:val="005C5840"/>
    <w:rsid w:val="005C6063"/>
    <w:rsid w:val="005D1D88"/>
    <w:rsid w:val="006B1355"/>
    <w:rsid w:val="006F02CD"/>
    <w:rsid w:val="006F0EE9"/>
    <w:rsid w:val="006F1AF3"/>
    <w:rsid w:val="00705BB1"/>
    <w:rsid w:val="0071496B"/>
    <w:rsid w:val="00725B42"/>
    <w:rsid w:val="00726B4F"/>
    <w:rsid w:val="00752006"/>
    <w:rsid w:val="007A479D"/>
    <w:rsid w:val="007C4702"/>
    <w:rsid w:val="008524CD"/>
    <w:rsid w:val="008A39E0"/>
    <w:rsid w:val="0091654D"/>
    <w:rsid w:val="00A1501F"/>
    <w:rsid w:val="00A231CA"/>
    <w:rsid w:val="00A3387D"/>
    <w:rsid w:val="00AA7576"/>
    <w:rsid w:val="00AB5825"/>
    <w:rsid w:val="00B00E21"/>
    <w:rsid w:val="00B06023"/>
    <w:rsid w:val="00B34071"/>
    <w:rsid w:val="00B42C24"/>
    <w:rsid w:val="00B71910"/>
    <w:rsid w:val="00B90A26"/>
    <w:rsid w:val="00B94C26"/>
    <w:rsid w:val="00BA5E45"/>
    <w:rsid w:val="00C024F9"/>
    <w:rsid w:val="00C212B8"/>
    <w:rsid w:val="00C333B7"/>
    <w:rsid w:val="00C35A31"/>
    <w:rsid w:val="00C4300E"/>
    <w:rsid w:val="00CD6A99"/>
    <w:rsid w:val="00D06237"/>
    <w:rsid w:val="00D35597"/>
    <w:rsid w:val="00D90F40"/>
    <w:rsid w:val="00E06C4B"/>
    <w:rsid w:val="00E16978"/>
    <w:rsid w:val="00E3017F"/>
    <w:rsid w:val="00E364A9"/>
    <w:rsid w:val="00E676C7"/>
    <w:rsid w:val="00EA4D65"/>
    <w:rsid w:val="00EB6EB7"/>
    <w:rsid w:val="00EE0E78"/>
    <w:rsid w:val="00F372F5"/>
    <w:rsid w:val="00F61781"/>
    <w:rsid w:val="00F90A0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3DC7-3798-4CA8-B2BD-30154DFD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2</cp:revision>
  <cp:lastPrinted>2021-02-19T07:02:00Z</cp:lastPrinted>
  <dcterms:created xsi:type="dcterms:W3CDTF">2022-03-11T08:06:00Z</dcterms:created>
  <dcterms:modified xsi:type="dcterms:W3CDTF">2022-03-11T08:06:00Z</dcterms:modified>
</cp:coreProperties>
</file>