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F6" w:rsidRDefault="00105DF6" w:rsidP="00105DF6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наказом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 апарату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Дзержинського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уду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Кривого Рогу</w:t>
      </w:r>
    </w:p>
    <w:p w:rsidR="000D4076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Дніпропетровської області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AA7172">
        <w:rPr>
          <w:rFonts w:ascii="Times New Roman" w:eastAsia="Times New Roman" w:hAnsi="Times New Roman" w:cs="Times New Roman"/>
          <w:sz w:val="28"/>
          <w:szCs w:val="28"/>
          <w:lang w:val="uk-UA"/>
        </w:rPr>
        <w:t>31 січня 2022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№ </w:t>
      </w:r>
      <w:r w:rsidR="00AA71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18</w:t>
      </w:r>
      <w:r w:rsidRPr="009972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к</w:t>
      </w:r>
    </w:p>
    <w:p w:rsidR="00105DF6" w:rsidRDefault="00105DF6" w:rsidP="00105DF6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105DF6" w:rsidRPr="000955A1" w:rsidRDefault="00105DF6" w:rsidP="00105DF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D84296" w:rsidRPr="00D84296" w:rsidRDefault="00D84296" w:rsidP="00D842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конкурсу на зайняття посади державної служби категорії «В» </w:t>
      </w:r>
      <w:r w:rsidR="00A6743A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 Дзержинського районного суду міста Кривого Рогу Дніпропетровської області</w:t>
      </w:r>
    </w:p>
    <w:p w:rsidR="00A608A1" w:rsidRDefault="00A608A1" w:rsidP="00A608A1">
      <w:pPr>
        <w:tabs>
          <w:tab w:val="left" w:pos="4338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93"/>
        <w:gridCol w:w="6202"/>
      </w:tblGrid>
      <w:tr w:rsidR="00A608A1" w:rsidRPr="002C000A" w:rsidTr="00C77215">
        <w:trPr>
          <w:jc w:val="center"/>
        </w:trPr>
        <w:tc>
          <w:tcPr>
            <w:tcW w:w="9854" w:type="dxa"/>
            <w:gridSpan w:val="3"/>
          </w:tcPr>
          <w:p w:rsidR="00A608A1" w:rsidRPr="002C000A" w:rsidRDefault="00A608A1" w:rsidP="00C77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202" w:type="dxa"/>
          </w:tcPr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Веде первинний облік справ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матеріалів, розгляд яких</w:t>
            </w: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передбачено процесуальним законодавством.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Вносить до бази даних автоматизованої системи документообігу суду (далі АСДС) інформацію, відповідно до функціональних обов’язків та прав користувача АСДС, визначених на підставі наказу керівника апарату суду.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Забезпечує належним чином реєстрацію та облік судових справ та матеріалів, відповідно до вимог автоматизованої системи документообігу.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Забезпечує зберігання судових справ та матеріалів до передачі їх до архіву суду.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Забезпечує належний облік та зберігання речових доказів.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підготовку судових справ із скаргами, поданнями для</w:t>
            </w: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надіслання до судів вищих інстанцій.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облік виконавчих документів, які передаються для виконання до державної виконавчої служби.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Проводить перевірку відповідності документів у судових справах опису справи.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Складає за встановленими формами статистичні звіти про результати розгляду судових справ.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Надає пропозиції щодо складання номенклатури справ суду.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прийом громадян, видачу копій судових рішень, інших документів,  які  зберігаються  в  канцелярії  суду,   та  судових  справ  для ознайомлення учасникам судового розгляду відповідно до встановленого порядку.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 час тимчасової відсутності старшого секретаря суду за наказом або розпорядженням  керівника апарату суду </w:t>
            </w: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виконує його обов'язки.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Виконує вимоги Інструкції з діловодства в у місцевих загальних судах та відповідає за збереження процесуальних та інших документів, а також нерозголошення інформації, що міститься в них.</w:t>
            </w:r>
          </w:p>
          <w:p w:rsidR="00A608A1" w:rsidRPr="00D84296" w:rsidRDefault="00A6743A" w:rsidP="00A6743A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суду та </w:t>
            </w:r>
            <w:proofErr w:type="gramStart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старшого</w:t>
            </w:r>
            <w:proofErr w:type="gramEnd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секретаря суду </w:t>
            </w:r>
            <w:proofErr w:type="spellStart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канцелярії</w:t>
            </w:r>
            <w:proofErr w:type="spellEnd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суду.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посадовий оклад згідно зі штатним розписом -4</w:t>
            </w:r>
            <w:r w:rsidR="00AA7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962</w:t>
            </w: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грн.;</w:t>
            </w:r>
          </w:p>
          <w:p w:rsidR="00D84296" w:rsidRPr="00D84296" w:rsidRDefault="00D84296" w:rsidP="00D84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      </w:r>
          </w:p>
          <w:p w:rsidR="00A608A1" w:rsidRPr="00D84296" w:rsidRDefault="00D84296" w:rsidP="00D84296">
            <w:pPr>
              <w:tabs>
                <w:tab w:val="left" w:pos="34"/>
                <w:tab w:val="left" w:pos="32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надбавки, виплати, премії відповідно до статей 50, 52 Закону України «Про державну службу» від 10.12.2015 № 889-VIII.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2" w:type="dxa"/>
          </w:tcPr>
          <w:p w:rsidR="00A608A1" w:rsidRPr="00D84296" w:rsidRDefault="00A608A1" w:rsidP="00D84296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безстрокове призначення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2" w:type="dxa"/>
          </w:tcPr>
          <w:p w:rsidR="00AA7172" w:rsidRPr="00D84296" w:rsidRDefault="00A608A1" w:rsidP="00AA71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AA7172"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конкурсі, подає  конкурсній комісії </w:t>
            </w:r>
            <w:r w:rsidR="00AA7172"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через Єдиний портал вакансій державної служби </w:t>
            </w:r>
            <w:r w:rsidR="00AA7172"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таку </w:t>
            </w:r>
          </w:p>
          <w:p w:rsidR="00AA7172" w:rsidRPr="00D84296" w:rsidRDefault="00AA7172" w:rsidP="00AA71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інформацію: </w:t>
            </w:r>
          </w:p>
          <w:p w:rsidR="00AA7172" w:rsidRPr="00D84296" w:rsidRDefault="00AA7172" w:rsidP="00AA71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8" w:anchor="n199" w:history="1">
              <w:r w:rsidRPr="00D84296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AA7172" w:rsidRPr="00D84296" w:rsidRDefault="00AA7172" w:rsidP="00AA7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n1171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зг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ідно з додатком 2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Порядку, в якому обов’язково зазначається така інформація:</w:t>
            </w:r>
          </w:p>
          <w:p w:rsidR="00AA7172" w:rsidRPr="00D84296" w:rsidRDefault="00AA7172" w:rsidP="00AA7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1172"/>
            <w:bookmarkEnd w:id="1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AA7172" w:rsidRPr="00D84296" w:rsidRDefault="00AA7172" w:rsidP="00AA7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1173"/>
            <w:bookmarkEnd w:id="2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AA7172" w:rsidRPr="00D84296" w:rsidRDefault="00AA7172" w:rsidP="00AA7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1174"/>
            <w:bookmarkEnd w:id="3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AA7172" w:rsidRPr="00D84296" w:rsidRDefault="00AA7172" w:rsidP="00AA7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n1175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A7172" w:rsidRPr="00D84296" w:rsidRDefault="00AA7172" w:rsidP="00AA7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9" w:anchor="n13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третьою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10" w:anchor="n14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статті 1 Закону України «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очищення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та надає згоду на проходження перевірки та на оприлюднення відомостей стосовно неї відповідно до зазначеного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акону.</w:t>
            </w:r>
          </w:p>
          <w:p w:rsidR="00AA7172" w:rsidRPr="00D84296" w:rsidRDefault="00AA7172" w:rsidP="00AA7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AA7172" w:rsidRPr="00D84296" w:rsidRDefault="00AA7172" w:rsidP="00AA7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A7172" w:rsidRPr="00D84296" w:rsidRDefault="00AA7172" w:rsidP="00AA71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5" w:name="n1508"/>
            <w:bookmarkEnd w:id="5"/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A608A1" w:rsidRPr="00D84296" w:rsidRDefault="00AA7172" w:rsidP="00AA7172">
            <w:pPr>
              <w:spacing w:line="240" w:lineRule="auto"/>
              <w:ind w:left="25" w:firstLine="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Термін подання інформації, необхідної для участі в конкурсі, до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20 лютого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року  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02" w:type="dxa"/>
          </w:tcPr>
          <w:p w:rsidR="00A608A1" w:rsidRPr="000C5018" w:rsidRDefault="00A608A1" w:rsidP="000C5018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>заява щодо забезпечення розумним пристосуванням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формою згідно з додатком 3 до Порядку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і час початку проведення тестування кандидатів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F322F5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об 1</w:t>
            </w:r>
            <w:r w:rsidR="000C501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ині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хвилин</w:t>
            </w:r>
            <w:r w:rsidR="00A26CAD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A7172">
              <w:rPr>
                <w:rFonts w:ascii="Times New Roman" w:hAnsi="Times New Roman"/>
                <w:sz w:val="24"/>
                <w:szCs w:val="24"/>
                <w:lang w:val="uk-UA"/>
              </w:rPr>
              <w:t>22 лютого 2022</w:t>
            </w:r>
            <w:r w:rsidR="00A608A1" w:rsidRPr="00D842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тестування</w:t>
            </w:r>
          </w:p>
          <w:p w:rsidR="00A608A1" w:rsidRPr="00D84296" w:rsidRDefault="00A608A1" w:rsidP="00C7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Дзержинський районний суд міста Кривого Рогу Дніпропетровської області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адресою: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50074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Кривий Ріг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пр. Миру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AA71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A7172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="00AA7172">
              <w:rPr>
                <w:rFonts w:ascii="Times New Roman" w:hAnsi="Times New Roman"/>
                <w:sz w:val="24"/>
                <w:szCs w:val="24"/>
                <w:lang w:val="uk-UA"/>
              </w:rPr>
              <w:t>. № 315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(проведення тестування за фізичної присутності кандидата)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співбесіди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5661C0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Дзержинський районний суд міста Кривого Рогу Дніпропетровської області за адресою: 50074, м. Кривий Ріг, пр. Миру, 24 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кандидата)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прове</w:t>
            </w: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дення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конкурсу</w:t>
            </w:r>
          </w:p>
        </w:tc>
        <w:tc>
          <w:tcPr>
            <w:tcW w:w="6202" w:type="dxa"/>
            <w:tcBorders>
              <w:bottom w:val="nil"/>
            </w:tcBorders>
          </w:tcPr>
          <w:p w:rsidR="00A608A1" w:rsidRPr="00D84296" w:rsidRDefault="005661C0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Мала Вікторія Петрівна</w:t>
            </w:r>
          </w:p>
          <w:p w:rsid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+38(098)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-307-64-03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</w:p>
          <w:p w:rsidR="005661C0" w:rsidRPr="00D84296" w:rsidRDefault="005661C0" w:rsidP="0056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inbox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Pr="0032672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dg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.d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.court.gov.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743A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421B0">
              <w:rPr>
                <w:rFonts w:ascii="Times New Roman" w:hAnsi="Times New Roman" w:cs="Times New Roman"/>
                <w:sz w:val="24"/>
                <w:lang w:val="uk-UA"/>
              </w:rPr>
              <w:t>Вища, не нижче ступеня молодшого бакалавра або бакалавра за спеціальністю «Правознавство», «Право» або «Правоохоронна діяльність».</w:t>
            </w:r>
          </w:p>
        </w:tc>
      </w:tr>
      <w:tr w:rsidR="00A608A1" w:rsidRPr="00D84296" w:rsidTr="00997F99">
        <w:trPr>
          <w:trHeight w:val="59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роботи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608A1" w:rsidRPr="00D84296" w:rsidTr="00C77215">
        <w:trPr>
          <w:trHeight w:val="416"/>
          <w:jc w:val="center"/>
        </w:trPr>
        <w:tc>
          <w:tcPr>
            <w:tcW w:w="3359" w:type="dxa"/>
          </w:tcPr>
          <w:p w:rsidR="00A608A1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державною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мовою</w:t>
            </w:r>
            <w:proofErr w:type="spellEnd"/>
          </w:p>
          <w:p w:rsidR="00831A83" w:rsidRPr="00831A83" w:rsidRDefault="00831A83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ВИМОГИ ДО КОМПЕТЕНТНОСТІ</w:t>
            </w:r>
          </w:p>
        </w:tc>
      </w:tr>
      <w:tr w:rsidR="00A608A1" w:rsidRPr="00D84296" w:rsidTr="00C77215">
        <w:trPr>
          <w:trHeight w:val="18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75"/>
          <w:jc w:val="center"/>
        </w:trPr>
        <w:tc>
          <w:tcPr>
            <w:tcW w:w="3359" w:type="dxa"/>
          </w:tcPr>
          <w:p w:rsidR="00A608A1" w:rsidRPr="005661C0" w:rsidRDefault="00F322F5" w:rsidP="00C772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495" w:type="dxa"/>
            <w:gridSpan w:val="2"/>
          </w:tcPr>
          <w:p w:rsidR="00885A17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бачення результату діяльності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осягнення результату діяльності</w:t>
            </w:r>
          </w:p>
          <w:p w:rsidR="00A608A1" w:rsidRPr="005661C0" w:rsidRDefault="00F322F5" w:rsidP="005661C0">
            <w:pPr>
              <w:pStyle w:val="a3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</w:t>
            </w:r>
          </w:p>
        </w:tc>
      </w:tr>
      <w:tr w:rsidR="00F322F5" w:rsidRPr="00D84296" w:rsidTr="005661C0">
        <w:trPr>
          <w:trHeight w:val="3925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вміння використовувати сервіси </w:t>
            </w:r>
            <w:proofErr w:type="spellStart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інтернету</w:t>
            </w:r>
            <w:proofErr w:type="spellEnd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для ефективного пошуку потрібної інформації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перевіряти надійність джерел і достовірність даних та інформації у цифровому середовищі</w:t>
            </w:r>
          </w:p>
          <w:p w:rsidR="00885A17" w:rsidRPr="005661C0" w:rsidRDefault="00F322F5" w:rsidP="005661C0">
            <w:pPr>
              <w:pStyle w:val="a3"/>
              <w:tabs>
                <w:tab w:val="left" w:pos="327"/>
              </w:tabs>
              <w:spacing w:after="0"/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здатність працювати з документами в </w:t>
            </w:r>
            <w:r w:rsidR="00885A17" w:rsidRPr="005661C0">
              <w:rPr>
                <w:rFonts w:ascii="Times New Roman" w:hAnsi="Times New Roman"/>
                <w:sz w:val="24"/>
                <w:szCs w:val="24"/>
                <w:lang w:val="uk-UA"/>
              </w:rPr>
              <w:t>різних цифрових форматах; зберігати, накопичувати, впорядковувати, архівувати цифрові ресурси та дані різних типів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322F5" w:rsidRPr="00D84296" w:rsidTr="00F322F5">
        <w:trPr>
          <w:trHeight w:val="2192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розбудовувати партнерські відносини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ефективно взаємодіяти (дослухатися, сприймати та викладати думку)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публічно виступати перед аудиторією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A6743A" w:rsidRPr="00D84296" w:rsidTr="00F322F5">
        <w:trPr>
          <w:trHeight w:val="2192"/>
          <w:jc w:val="center"/>
        </w:trPr>
        <w:tc>
          <w:tcPr>
            <w:tcW w:w="3359" w:type="dxa"/>
          </w:tcPr>
          <w:p w:rsidR="00A6743A" w:rsidRPr="005661C0" w:rsidRDefault="00A6743A" w:rsidP="00F322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6495" w:type="dxa"/>
            <w:gridSpan w:val="2"/>
          </w:tcPr>
          <w:p w:rsidR="00A6743A" w:rsidRPr="00A6743A" w:rsidRDefault="00A6743A" w:rsidP="00A6743A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674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6743A" w:rsidRPr="00A6743A" w:rsidRDefault="00A6743A" w:rsidP="00A6743A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674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6743A" w:rsidRPr="005661C0" w:rsidRDefault="00A6743A" w:rsidP="00A6743A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74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A608A1" w:rsidRPr="00D84296" w:rsidTr="00C77215">
        <w:trPr>
          <w:trHeight w:val="210"/>
          <w:jc w:val="center"/>
        </w:trPr>
        <w:tc>
          <w:tcPr>
            <w:tcW w:w="9854" w:type="dxa"/>
            <w:gridSpan w:val="3"/>
            <w:vAlign w:val="center"/>
          </w:tcPr>
          <w:p w:rsidR="00A608A1" w:rsidRPr="00D84296" w:rsidRDefault="00A608A1" w:rsidP="00F322F5">
            <w:pPr>
              <w:widowControl w:val="0"/>
              <w:suppressLineNumbers/>
              <w:tabs>
                <w:tab w:val="left" w:pos="309"/>
              </w:tabs>
              <w:suppressAutoHyphens/>
              <w:spacing w:after="0"/>
              <w:jc w:val="center"/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A608A1" w:rsidRPr="00D84296" w:rsidTr="00C77215">
        <w:trPr>
          <w:trHeight w:val="12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8A1FB2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</w:t>
            </w:r>
            <w:proofErr w:type="spellStart"/>
            <w:r w:rsidR="00A608A1"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аконодавства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5661C0">
            <w:pPr>
              <w:tabs>
                <w:tab w:val="left" w:pos="327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Конституція України</w:t>
            </w:r>
          </w:p>
          <w:p w:rsidR="00A608A1" w:rsidRPr="00D84296" w:rsidRDefault="00A608A1" w:rsidP="005661C0">
            <w:pPr>
              <w:tabs>
                <w:tab w:val="left" w:pos="327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державну службу»</w:t>
            </w:r>
          </w:p>
          <w:p w:rsidR="00A608A1" w:rsidRPr="00D84296" w:rsidRDefault="00A608A1" w:rsidP="005661C0">
            <w:pPr>
              <w:tabs>
                <w:tab w:val="left" w:pos="348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запобігання корупції»</w:t>
            </w:r>
          </w:p>
        </w:tc>
      </w:tr>
      <w:tr w:rsidR="00A608A1" w:rsidRPr="00D84296" w:rsidTr="00A6743A">
        <w:trPr>
          <w:trHeight w:val="416"/>
          <w:jc w:val="center"/>
        </w:trPr>
        <w:tc>
          <w:tcPr>
            <w:tcW w:w="3359" w:type="dxa"/>
          </w:tcPr>
          <w:p w:rsidR="00A608A1" w:rsidRPr="00D84296" w:rsidRDefault="00A608A1" w:rsidP="00885A1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Знання законодавства у сфері</w:t>
            </w:r>
            <w:r w:rsidR="007C4086"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системи судоустрою</w:t>
            </w:r>
          </w:p>
        </w:tc>
        <w:tc>
          <w:tcPr>
            <w:tcW w:w="6495" w:type="dxa"/>
            <w:gridSpan w:val="2"/>
          </w:tcPr>
          <w:p w:rsidR="00885A17" w:rsidRPr="00D84296" w:rsidRDefault="00885A17" w:rsidP="005661C0">
            <w:pPr>
              <w:pStyle w:val="a3"/>
              <w:tabs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судоустрій і статус суддів»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Цивільний процесуальний кодекс України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Кримінальний процесуальний кодекс</w:t>
            </w:r>
          </w:p>
          <w:p w:rsidR="00F83DC4" w:rsidRPr="00D84296" w:rsidRDefault="00F83DC4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Кодекс України про адміністративні правопорушення</w:t>
            </w:r>
          </w:p>
          <w:p w:rsidR="00F83DC4" w:rsidRPr="00D84296" w:rsidRDefault="00885A17" w:rsidP="005661C0">
            <w:pPr>
              <w:tabs>
                <w:tab w:val="left" w:pos="348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Інструкція</w:t>
            </w:r>
            <w:r w:rsidR="00F83DC4"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 діловодства в місцевих та апеляційних судах України</w:t>
            </w:r>
          </w:p>
          <w:p w:rsidR="00A608A1" w:rsidRPr="00D84296" w:rsidRDefault="00A608A1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608A1" w:rsidRPr="00D84296" w:rsidRDefault="00A608A1" w:rsidP="005772F4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sectPr w:rsidR="00A608A1" w:rsidRPr="00D84296" w:rsidSect="00A6743A"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D84" w:rsidRDefault="00587D84" w:rsidP="00114905">
      <w:pPr>
        <w:spacing w:after="0" w:line="240" w:lineRule="auto"/>
      </w:pPr>
      <w:r>
        <w:separator/>
      </w:r>
    </w:p>
  </w:endnote>
  <w:endnote w:type="continuationSeparator" w:id="0">
    <w:p w:rsidR="00587D84" w:rsidRDefault="00587D84" w:rsidP="0011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D84" w:rsidRDefault="00587D84" w:rsidP="00114905">
      <w:pPr>
        <w:spacing w:after="0" w:line="240" w:lineRule="auto"/>
      </w:pPr>
      <w:r>
        <w:separator/>
      </w:r>
    </w:p>
  </w:footnote>
  <w:footnote w:type="continuationSeparator" w:id="0">
    <w:p w:rsidR="00587D84" w:rsidRDefault="00587D84" w:rsidP="0011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7A5"/>
    <w:multiLevelType w:val="hybridMultilevel"/>
    <w:tmpl w:val="EFD6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814CC"/>
    <w:multiLevelType w:val="hybridMultilevel"/>
    <w:tmpl w:val="3D0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54F6C"/>
    <w:multiLevelType w:val="hybridMultilevel"/>
    <w:tmpl w:val="767E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44D1"/>
    <w:multiLevelType w:val="hybridMultilevel"/>
    <w:tmpl w:val="46E89AF0"/>
    <w:lvl w:ilvl="0" w:tplc="50EE39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7070"/>
    <w:multiLevelType w:val="hybridMultilevel"/>
    <w:tmpl w:val="639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456E"/>
    <w:multiLevelType w:val="hybridMultilevel"/>
    <w:tmpl w:val="8BA0FF22"/>
    <w:lvl w:ilvl="0" w:tplc="0BA281CE">
      <w:start w:val="1"/>
      <w:numFmt w:val="decimal"/>
      <w:lvlText w:val="2.%1"/>
      <w:lvlJc w:val="left"/>
      <w:pPr>
        <w:ind w:left="1636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9494298"/>
    <w:multiLevelType w:val="multilevel"/>
    <w:tmpl w:val="F880E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608C2"/>
    <w:multiLevelType w:val="hybridMultilevel"/>
    <w:tmpl w:val="D314242C"/>
    <w:lvl w:ilvl="0" w:tplc="AA6ECE8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CEF33AC"/>
    <w:multiLevelType w:val="hybridMultilevel"/>
    <w:tmpl w:val="0686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700E"/>
    <w:multiLevelType w:val="hybridMultilevel"/>
    <w:tmpl w:val="F51CE670"/>
    <w:lvl w:ilvl="0" w:tplc="597691B2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1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5218"/>
    <w:multiLevelType w:val="hybridMultilevel"/>
    <w:tmpl w:val="FCBC8504"/>
    <w:lvl w:ilvl="0" w:tplc="6CDE11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E07DB"/>
    <w:multiLevelType w:val="hybridMultilevel"/>
    <w:tmpl w:val="60FE45D8"/>
    <w:lvl w:ilvl="0" w:tplc="DA4C4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78591B"/>
    <w:multiLevelType w:val="hybridMultilevel"/>
    <w:tmpl w:val="740092D2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5">
    <w:nsid w:val="2B7E2E81"/>
    <w:multiLevelType w:val="multilevel"/>
    <w:tmpl w:val="A3381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FD04F7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54A08C6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D9D738A"/>
    <w:multiLevelType w:val="hybridMultilevel"/>
    <w:tmpl w:val="A02087DC"/>
    <w:lvl w:ilvl="0" w:tplc="2140EC8C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F8D3B31"/>
    <w:multiLevelType w:val="hybridMultilevel"/>
    <w:tmpl w:val="D07A6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34E8D"/>
    <w:multiLevelType w:val="hybridMultilevel"/>
    <w:tmpl w:val="733C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A4949"/>
    <w:multiLevelType w:val="hybridMultilevel"/>
    <w:tmpl w:val="4E30D7EA"/>
    <w:lvl w:ilvl="0" w:tplc="C66EDF96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834A19"/>
    <w:multiLevelType w:val="hybridMultilevel"/>
    <w:tmpl w:val="C0EA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92068"/>
    <w:multiLevelType w:val="hybridMultilevel"/>
    <w:tmpl w:val="5124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B4843"/>
    <w:multiLevelType w:val="hybridMultilevel"/>
    <w:tmpl w:val="396E9C38"/>
    <w:lvl w:ilvl="0" w:tplc="191ED64E">
      <w:start w:val="1"/>
      <w:numFmt w:val="decimal"/>
      <w:lvlText w:val="2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68D500BD"/>
    <w:multiLevelType w:val="multilevel"/>
    <w:tmpl w:val="8FF8B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29">
    <w:nsid w:val="6A7977F8"/>
    <w:multiLevelType w:val="hybridMultilevel"/>
    <w:tmpl w:val="AE42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14AD5"/>
    <w:multiLevelType w:val="hybridMultilevel"/>
    <w:tmpl w:val="140A0288"/>
    <w:lvl w:ilvl="0" w:tplc="191ED64E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D517919"/>
    <w:multiLevelType w:val="hybridMultilevel"/>
    <w:tmpl w:val="78FCD79A"/>
    <w:lvl w:ilvl="0" w:tplc="909C2E6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760F744D"/>
    <w:multiLevelType w:val="hybridMultilevel"/>
    <w:tmpl w:val="F7006A4C"/>
    <w:lvl w:ilvl="0" w:tplc="57F23C4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EF4CD360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90826A90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81063E20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D1809362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9DF66B6E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DE7CC66A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598CC7EA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256EF04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>
    <w:nsid w:val="77694F60"/>
    <w:multiLevelType w:val="hybridMultilevel"/>
    <w:tmpl w:val="BF26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A45E5"/>
    <w:multiLevelType w:val="hybridMultilevel"/>
    <w:tmpl w:val="29C0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738D4"/>
    <w:multiLevelType w:val="hybridMultilevel"/>
    <w:tmpl w:val="392A5D94"/>
    <w:lvl w:ilvl="0" w:tplc="EF02DA6E">
      <w:start w:val="1"/>
      <w:numFmt w:val="decimal"/>
      <w:lvlText w:val="2.%1"/>
      <w:lvlJc w:val="left"/>
      <w:pPr>
        <w:ind w:left="786" w:hanging="360"/>
      </w:pPr>
      <w:rPr>
        <w:rFonts w:cs="Times New Roman" w:hint="default"/>
        <w:i w:val="0"/>
      </w:rPr>
    </w:lvl>
    <w:lvl w:ilvl="1" w:tplc="79424A5E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7">
    <w:nsid w:val="7C755CD0"/>
    <w:multiLevelType w:val="hybridMultilevel"/>
    <w:tmpl w:val="D7EE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D6688"/>
    <w:multiLevelType w:val="hybridMultilevel"/>
    <w:tmpl w:val="96C6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568DD"/>
    <w:multiLevelType w:val="hybridMultilevel"/>
    <w:tmpl w:val="5FE6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8"/>
  </w:num>
  <w:num w:numId="4">
    <w:abstractNumId w:val="2"/>
  </w:num>
  <w:num w:numId="5">
    <w:abstractNumId w:val="29"/>
  </w:num>
  <w:num w:numId="6">
    <w:abstractNumId w:val="20"/>
  </w:num>
  <w:num w:numId="7">
    <w:abstractNumId w:val="11"/>
  </w:num>
  <w:num w:numId="8">
    <w:abstractNumId w:val="13"/>
  </w:num>
  <w:num w:numId="9">
    <w:abstractNumId w:val="26"/>
  </w:num>
  <w:num w:numId="10">
    <w:abstractNumId w:val="1"/>
  </w:num>
  <w:num w:numId="11">
    <w:abstractNumId w:val="19"/>
  </w:num>
  <w:num w:numId="12">
    <w:abstractNumId w:val="0"/>
  </w:num>
  <w:num w:numId="13">
    <w:abstractNumId w:val="3"/>
  </w:num>
  <w:num w:numId="14">
    <w:abstractNumId w:val="5"/>
  </w:num>
  <w:num w:numId="15">
    <w:abstractNumId w:val="24"/>
  </w:num>
  <w:num w:numId="16">
    <w:abstractNumId w:val="14"/>
  </w:num>
  <w:num w:numId="17">
    <w:abstractNumId w:val="37"/>
  </w:num>
  <w:num w:numId="18">
    <w:abstractNumId w:val="23"/>
  </w:num>
  <w:num w:numId="19">
    <w:abstractNumId w:val="21"/>
  </w:num>
  <w:num w:numId="20">
    <w:abstractNumId w:val="25"/>
  </w:num>
  <w:num w:numId="21">
    <w:abstractNumId w:val="16"/>
  </w:num>
  <w:num w:numId="22">
    <w:abstractNumId w:val="27"/>
  </w:num>
  <w:num w:numId="23">
    <w:abstractNumId w:val="28"/>
  </w:num>
  <w:num w:numId="24">
    <w:abstractNumId w:val="9"/>
  </w:num>
  <w:num w:numId="25">
    <w:abstractNumId w:val="35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7"/>
  </w:num>
  <w:num w:numId="35">
    <w:abstractNumId w:val="33"/>
  </w:num>
  <w:num w:numId="36">
    <w:abstractNumId w:val="34"/>
  </w:num>
  <w:num w:numId="37">
    <w:abstractNumId w:val="36"/>
  </w:num>
  <w:num w:numId="38">
    <w:abstractNumId w:val="6"/>
  </w:num>
  <w:num w:numId="39">
    <w:abstractNumId w:val="22"/>
  </w:num>
  <w:num w:numId="40">
    <w:abstractNumId w:val="39"/>
  </w:num>
  <w:num w:numId="41">
    <w:abstractNumId w:val="4"/>
  </w:num>
  <w:num w:numId="42">
    <w:abstractNumId w:val="15"/>
  </w:num>
  <w:num w:numId="43">
    <w:abstractNumId w:val="38"/>
  </w:num>
  <w:num w:numId="44">
    <w:abstractNumId w:val="7"/>
  </w:num>
  <w:num w:numId="45">
    <w:abstractNumId w:val="31"/>
  </w:num>
  <w:num w:numId="46">
    <w:abstractNumId w:val="10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65A"/>
    <w:rsid w:val="0000665A"/>
    <w:rsid w:val="00006A19"/>
    <w:rsid w:val="0001207E"/>
    <w:rsid w:val="0001506F"/>
    <w:rsid w:val="00015885"/>
    <w:rsid w:val="00017F19"/>
    <w:rsid w:val="00021659"/>
    <w:rsid w:val="00021986"/>
    <w:rsid w:val="00024ABB"/>
    <w:rsid w:val="00025F9D"/>
    <w:rsid w:val="00033F2E"/>
    <w:rsid w:val="00035CF3"/>
    <w:rsid w:val="000373AC"/>
    <w:rsid w:val="0003764A"/>
    <w:rsid w:val="000404A2"/>
    <w:rsid w:val="00040C2E"/>
    <w:rsid w:val="00042E7C"/>
    <w:rsid w:val="000569EB"/>
    <w:rsid w:val="00056E5F"/>
    <w:rsid w:val="000574DF"/>
    <w:rsid w:val="00063B20"/>
    <w:rsid w:val="00065223"/>
    <w:rsid w:val="000664C4"/>
    <w:rsid w:val="00067068"/>
    <w:rsid w:val="00067B6D"/>
    <w:rsid w:val="00070877"/>
    <w:rsid w:val="0007091C"/>
    <w:rsid w:val="00071620"/>
    <w:rsid w:val="000725E8"/>
    <w:rsid w:val="000775D6"/>
    <w:rsid w:val="00077E58"/>
    <w:rsid w:val="000809BE"/>
    <w:rsid w:val="000873F9"/>
    <w:rsid w:val="0009366A"/>
    <w:rsid w:val="00093B89"/>
    <w:rsid w:val="00094C5E"/>
    <w:rsid w:val="00097565"/>
    <w:rsid w:val="000A1C19"/>
    <w:rsid w:val="000A3797"/>
    <w:rsid w:val="000B0901"/>
    <w:rsid w:val="000B1592"/>
    <w:rsid w:val="000B3FBD"/>
    <w:rsid w:val="000B4CC2"/>
    <w:rsid w:val="000B52F8"/>
    <w:rsid w:val="000C2547"/>
    <w:rsid w:val="000C4B64"/>
    <w:rsid w:val="000C4DC9"/>
    <w:rsid w:val="000C5018"/>
    <w:rsid w:val="000C51A4"/>
    <w:rsid w:val="000C5EA6"/>
    <w:rsid w:val="000C702E"/>
    <w:rsid w:val="000D34F6"/>
    <w:rsid w:val="000D4076"/>
    <w:rsid w:val="000D52EA"/>
    <w:rsid w:val="000D6134"/>
    <w:rsid w:val="000D6C25"/>
    <w:rsid w:val="000D76D3"/>
    <w:rsid w:val="000D77B5"/>
    <w:rsid w:val="000E621C"/>
    <w:rsid w:val="000E6B64"/>
    <w:rsid w:val="000E7657"/>
    <w:rsid w:val="000F3B82"/>
    <w:rsid w:val="000F4514"/>
    <w:rsid w:val="000F5292"/>
    <w:rsid w:val="00101BFD"/>
    <w:rsid w:val="0010410F"/>
    <w:rsid w:val="00104E9F"/>
    <w:rsid w:val="00105A1E"/>
    <w:rsid w:val="00105DF6"/>
    <w:rsid w:val="00107675"/>
    <w:rsid w:val="00114905"/>
    <w:rsid w:val="00114A10"/>
    <w:rsid w:val="00115B25"/>
    <w:rsid w:val="00120977"/>
    <w:rsid w:val="00121BB1"/>
    <w:rsid w:val="00123264"/>
    <w:rsid w:val="00124396"/>
    <w:rsid w:val="0013133D"/>
    <w:rsid w:val="00131491"/>
    <w:rsid w:val="00131662"/>
    <w:rsid w:val="00137742"/>
    <w:rsid w:val="00137AA4"/>
    <w:rsid w:val="00144F08"/>
    <w:rsid w:val="001457F8"/>
    <w:rsid w:val="00146D6E"/>
    <w:rsid w:val="00147BA6"/>
    <w:rsid w:val="00150518"/>
    <w:rsid w:val="001513C6"/>
    <w:rsid w:val="00152EC5"/>
    <w:rsid w:val="001545DF"/>
    <w:rsid w:val="0016000C"/>
    <w:rsid w:val="00161726"/>
    <w:rsid w:val="00161A87"/>
    <w:rsid w:val="0016349C"/>
    <w:rsid w:val="00163D2E"/>
    <w:rsid w:val="00165792"/>
    <w:rsid w:val="001660F2"/>
    <w:rsid w:val="00167635"/>
    <w:rsid w:val="00167ABD"/>
    <w:rsid w:val="0017024C"/>
    <w:rsid w:val="00171C3A"/>
    <w:rsid w:val="00174FF9"/>
    <w:rsid w:val="00176EB8"/>
    <w:rsid w:val="0018310E"/>
    <w:rsid w:val="00184F95"/>
    <w:rsid w:val="001856A5"/>
    <w:rsid w:val="00187D67"/>
    <w:rsid w:val="00191EBF"/>
    <w:rsid w:val="00194B75"/>
    <w:rsid w:val="0019623D"/>
    <w:rsid w:val="00196696"/>
    <w:rsid w:val="001A2F9C"/>
    <w:rsid w:val="001C0E5C"/>
    <w:rsid w:val="001C19F3"/>
    <w:rsid w:val="001C2619"/>
    <w:rsid w:val="001C29BE"/>
    <w:rsid w:val="001C2F31"/>
    <w:rsid w:val="001C68CE"/>
    <w:rsid w:val="001D165A"/>
    <w:rsid w:val="001D43AC"/>
    <w:rsid w:val="001E1529"/>
    <w:rsid w:val="001E1EC9"/>
    <w:rsid w:val="001E1FDC"/>
    <w:rsid w:val="001E5572"/>
    <w:rsid w:val="001E5943"/>
    <w:rsid w:val="001E716A"/>
    <w:rsid w:val="001E74E8"/>
    <w:rsid w:val="001F0377"/>
    <w:rsid w:val="001F0980"/>
    <w:rsid w:val="001F50E1"/>
    <w:rsid w:val="001F6DC9"/>
    <w:rsid w:val="0020184E"/>
    <w:rsid w:val="00202605"/>
    <w:rsid w:val="00204074"/>
    <w:rsid w:val="00207344"/>
    <w:rsid w:val="002105A3"/>
    <w:rsid w:val="00211A34"/>
    <w:rsid w:val="00215C27"/>
    <w:rsid w:val="002176C0"/>
    <w:rsid w:val="002251B1"/>
    <w:rsid w:val="0022621A"/>
    <w:rsid w:val="002276E2"/>
    <w:rsid w:val="00233C08"/>
    <w:rsid w:val="00236F5A"/>
    <w:rsid w:val="00242DC4"/>
    <w:rsid w:val="00246F45"/>
    <w:rsid w:val="00247980"/>
    <w:rsid w:val="0025027C"/>
    <w:rsid w:val="00252260"/>
    <w:rsid w:val="00252594"/>
    <w:rsid w:val="002534A2"/>
    <w:rsid w:val="0025560D"/>
    <w:rsid w:val="00255FA4"/>
    <w:rsid w:val="002612D3"/>
    <w:rsid w:val="00262511"/>
    <w:rsid w:val="00265123"/>
    <w:rsid w:val="0026655B"/>
    <w:rsid w:val="0027253B"/>
    <w:rsid w:val="00282511"/>
    <w:rsid w:val="002841AE"/>
    <w:rsid w:val="00285C79"/>
    <w:rsid w:val="002914EF"/>
    <w:rsid w:val="002915A8"/>
    <w:rsid w:val="002939D7"/>
    <w:rsid w:val="00297095"/>
    <w:rsid w:val="002977A6"/>
    <w:rsid w:val="002A13B9"/>
    <w:rsid w:val="002A1BF8"/>
    <w:rsid w:val="002A43DB"/>
    <w:rsid w:val="002A6066"/>
    <w:rsid w:val="002B0872"/>
    <w:rsid w:val="002B1C33"/>
    <w:rsid w:val="002B25C0"/>
    <w:rsid w:val="002B48D3"/>
    <w:rsid w:val="002D2537"/>
    <w:rsid w:val="002D43EB"/>
    <w:rsid w:val="002D5435"/>
    <w:rsid w:val="002D6E90"/>
    <w:rsid w:val="002E2B0E"/>
    <w:rsid w:val="002E4A82"/>
    <w:rsid w:val="002E4C67"/>
    <w:rsid w:val="002E5707"/>
    <w:rsid w:val="002F3C84"/>
    <w:rsid w:val="002F48A2"/>
    <w:rsid w:val="002F4A27"/>
    <w:rsid w:val="00302B04"/>
    <w:rsid w:val="00304A73"/>
    <w:rsid w:val="0030552C"/>
    <w:rsid w:val="00306DFF"/>
    <w:rsid w:val="003108ED"/>
    <w:rsid w:val="003140EE"/>
    <w:rsid w:val="00314136"/>
    <w:rsid w:val="00316613"/>
    <w:rsid w:val="00317F48"/>
    <w:rsid w:val="00320930"/>
    <w:rsid w:val="003217C8"/>
    <w:rsid w:val="0032339F"/>
    <w:rsid w:val="003246AF"/>
    <w:rsid w:val="00333B9B"/>
    <w:rsid w:val="00336D36"/>
    <w:rsid w:val="003374CE"/>
    <w:rsid w:val="00342752"/>
    <w:rsid w:val="00345E28"/>
    <w:rsid w:val="0034603D"/>
    <w:rsid w:val="00353303"/>
    <w:rsid w:val="0035451D"/>
    <w:rsid w:val="00355642"/>
    <w:rsid w:val="003572E4"/>
    <w:rsid w:val="003617BB"/>
    <w:rsid w:val="00365F9C"/>
    <w:rsid w:val="0036796F"/>
    <w:rsid w:val="00370633"/>
    <w:rsid w:val="00371EB0"/>
    <w:rsid w:val="00371F06"/>
    <w:rsid w:val="003723BD"/>
    <w:rsid w:val="00373600"/>
    <w:rsid w:val="00376C57"/>
    <w:rsid w:val="00377B4D"/>
    <w:rsid w:val="003813DD"/>
    <w:rsid w:val="00381D37"/>
    <w:rsid w:val="003827CE"/>
    <w:rsid w:val="00386692"/>
    <w:rsid w:val="00386C94"/>
    <w:rsid w:val="003879A7"/>
    <w:rsid w:val="00391C89"/>
    <w:rsid w:val="00394559"/>
    <w:rsid w:val="00394E9F"/>
    <w:rsid w:val="003961A7"/>
    <w:rsid w:val="0039690B"/>
    <w:rsid w:val="00397A2A"/>
    <w:rsid w:val="003A2B32"/>
    <w:rsid w:val="003A536A"/>
    <w:rsid w:val="003B2E99"/>
    <w:rsid w:val="003B2FAC"/>
    <w:rsid w:val="003B53E4"/>
    <w:rsid w:val="003C12FD"/>
    <w:rsid w:val="003C1546"/>
    <w:rsid w:val="003C2422"/>
    <w:rsid w:val="003C3472"/>
    <w:rsid w:val="003C35EB"/>
    <w:rsid w:val="003C4036"/>
    <w:rsid w:val="003C7171"/>
    <w:rsid w:val="003C7D52"/>
    <w:rsid w:val="003D5424"/>
    <w:rsid w:val="003D5776"/>
    <w:rsid w:val="003D7806"/>
    <w:rsid w:val="003D7F22"/>
    <w:rsid w:val="003E06F3"/>
    <w:rsid w:val="003E0D82"/>
    <w:rsid w:val="003E1DE6"/>
    <w:rsid w:val="003E42A8"/>
    <w:rsid w:val="003E5EB5"/>
    <w:rsid w:val="003F652B"/>
    <w:rsid w:val="003F6929"/>
    <w:rsid w:val="003F6EAF"/>
    <w:rsid w:val="004058A6"/>
    <w:rsid w:val="00412A92"/>
    <w:rsid w:val="00415C77"/>
    <w:rsid w:val="00423232"/>
    <w:rsid w:val="00424192"/>
    <w:rsid w:val="004241F5"/>
    <w:rsid w:val="00426DDF"/>
    <w:rsid w:val="00427539"/>
    <w:rsid w:val="00431E1C"/>
    <w:rsid w:val="00433935"/>
    <w:rsid w:val="00435F73"/>
    <w:rsid w:val="004374E5"/>
    <w:rsid w:val="00441BA8"/>
    <w:rsid w:val="00442290"/>
    <w:rsid w:val="004433C3"/>
    <w:rsid w:val="004450A0"/>
    <w:rsid w:val="004509A3"/>
    <w:rsid w:val="00453971"/>
    <w:rsid w:val="00453A75"/>
    <w:rsid w:val="00456228"/>
    <w:rsid w:val="00460DC5"/>
    <w:rsid w:val="00463177"/>
    <w:rsid w:val="0046430A"/>
    <w:rsid w:val="004644A3"/>
    <w:rsid w:val="004654EE"/>
    <w:rsid w:val="004660C1"/>
    <w:rsid w:val="00467198"/>
    <w:rsid w:val="00467243"/>
    <w:rsid w:val="00467BE8"/>
    <w:rsid w:val="00470BEA"/>
    <w:rsid w:val="004714BE"/>
    <w:rsid w:val="004718D1"/>
    <w:rsid w:val="00475C68"/>
    <w:rsid w:val="0048181B"/>
    <w:rsid w:val="00482076"/>
    <w:rsid w:val="00484DAD"/>
    <w:rsid w:val="0048619A"/>
    <w:rsid w:val="00492398"/>
    <w:rsid w:val="00493E7F"/>
    <w:rsid w:val="0049432D"/>
    <w:rsid w:val="00496691"/>
    <w:rsid w:val="00497ECE"/>
    <w:rsid w:val="004A217E"/>
    <w:rsid w:val="004A7334"/>
    <w:rsid w:val="004B004A"/>
    <w:rsid w:val="004B2B3B"/>
    <w:rsid w:val="004B3B8F"/>
    <w:rsid w:val="004B3BD8"/>
    <w:rsid w:val="004C0DDF"/>
    <w:rsid w:val="004D7024"/>
    <w:rsid w:val="004E1063"/>
    <w:rsid w:val="004E1879"/>
    <w:rsid w:val="004E24DE"/>
    <w:rsid w:val="004E4898"/>
    <w:rsid w:val="004E4A25"/>
    <w:rsid w:val="004E5E25"/>
    <w:rsid w:val="004E6574"/>
    <w:rsid w:val="004E66D9"/>
    <w:rsid w:val="004F289B"/>
    <w:rsid w:val="00504DC0"/>
    <w:rsid w:val="00506DA1"/>
    <w:rsid w:val="00506FFF"/>
    <w:rsid w:val="00514B12"/>
    <w:rsid w:val="0052075F"/>
    <w:rsid w:val="0052366A"/>
    <w:rsid w:val="00523E30"/>
    <w:rsid w:val="00527C9D"/>
    <w:rsid w:val="005308E2"/>
    <w:rsid w:val="00530AE6"/>
    <w:rsid w:val="005316B4"/>
    <w:rsid w:val="005356E7"/>
    <w:rsid w:val="00541C76"/>
    <w:rsid w:val="005450EF"/>
    <w:rsid w:val="00553D6C"/>
    <w:rsid w:val="00560542"/>
    <w:rsid w:val="00562128"/>
    <w:rsid w:val="00563438"/>
    <w:rsid w:val="00563D6F"/>
    <w:rsid w:val="005661C0"/>
    <w:rsid w:val="0056673D"/>
    <w:rsid w:val="005714A0"/>
    <w:rsid w:val="00575B7F"/>
    <w:rsid w:val="00576B5F"/>
    <w:rsid w:val="005772F4"/>
    <w:rsid w:val="00577AAF"/>
    <w:rsid w:val="00580CEB"/>
    <w:rsid w:val="00587D84"/>
    <w:rsid w:val="00592300"/>
    <w:rsid w:val="0059477D"/>
    <w:rsid w:val="00594FA5"/>
    <w:rsid w:val="005A186A"/>
    <w:rsid w:val="005A76DF"/>
    <w:rsid w:val="005A7A80"/>
    <w:rsid w:val="005B09B9"/>
    <w:rsid w:val="005B17EC"/>
    <w:rsid w:val="005B1E18"/>
    <w:rsid w:val="005B4081"/>
    <w:rsid w:val="005B520B"/>
    <w:rsid w:val="005C219C"/>
    <w:rsid w:val="005C31AC"/>
    <w:rsid w:val="005C52B5"/>
    <w:rsid w:val="005C66ED"/>
    <w:rsid w:val="005C7B16"/>
    <w:rsid w:val="005D0EDC"/>
    <w:rsid w:val="005D1B51"/>
    <w:rsid w:val="005D2292"/>
    <w:rsid w:val="005D4EA8"/>
    <w:rsid w:val="005D5805"/>
    <w:rsid w:val="005D6260"/>
    <w:rsid w:val="005E0230"/>
    <w:rsid w:val="005E3A90"/>
    <w:rsid w:val="005E528D"/>
    <w:rsid w:val="005E560D"/>
    <w:rsid w:val="005E74C1"/>
    <w:rsid w:val="005F2AD4"/>
    <w:rsid w:val="0060260D"/>
    <w:rsid w:val="00605620"/>
    <w:rsid w:val="00611FDE"/>
    <w:rsid w:val="006234EC"/>
    <w:rsid w:val="00627D29"/>
    <w:rsid w:val="00630D09"/>
    <w:rsid w:val="006352A7"/>
    <w:rsid w:val="006410C5"/>
    <w:rsid w:val="00641CD7"/>
    <w:rsid w:val="00645E44"/>
    <w:rsid w:val="006514FE"/>
    <w:rsid w:val="0065501E"/>
    <w:rsid w:val="00656D0F"/>
    <w:rsid w:val="00656F9B"/>
    <w:rsid w:val="006579D0"/>
    <w:rsid w:val="00657B11"/>
    <w:rsid w:val="00661C55"/>
    <w:rsid w:val="00663B8E"/>
    <w:rsid w:val="00665548"/>
    <w:rsid w:val="00666DB2"/>
    <w:rsid w:val="00666EC3"/>
    <w:rsid w:val="006742A2"/>
    <w:rsid w:val="00677054"/>
    <w:rsid w:val="0068328A"/>
    <w:rsid w:val="006846A1"/>
    <w:rsid w:val="00687E22"/>
    <w:rsid w:val="00690D39"/>
    <w:rsid w:val="00691DF8"/>
    <w:rsid w:val="006960BD"/>
    <w:rsid w:val="006A0AB6"/>
    <w:rsid w:val="006A2F08"/>
    <w:rsid w:val="006A387E"/>
    <w:rsid w:val="006A46BF"/>
    <w:rsid w:val="006A591A"/>
    <w:rsid w:val="006B0A76"/>
    <w:rsid w:val="006B36CC"/>
    <w:rsid w:val="006B7665"/>
    <w:rsid w:val="006C0839"/>
    <w:rsid w:val="006C15B9"/>
    <w:rsid w:val="006C4249"/>
    <w:rsid w:val="006C4336"/>
    <w:rsid w:val="006C4385"/>
    <w:rsid w:val="006C5D57"/>
    <w:rsid w:val="006D24D5"/>
    <w:rsid w:val="006D5A36"/>
    <w:rsid w:val="006D6126"/>
    <w:rsid w:val="006D7B26"/>
    <w:rsid w:val="006D7EBF"/>
    <w:rsid w:val="006E0D5B"/>
    <w:rsid w:val="006E2106"/>
    <w:rsid w:val="006E3589"/>
    <w:rsid w:val="006E4F6F"/>
    <w:rsid w:val="006F13FF"/>
    <w:rsid w:val="006F278A"/>
    <w:rsid w:val="007000A3"/>
    <w:rsid w:val="0070364E"/>
    <w:rsid w:val="00706521"/>
    <w:rsid w:val="007067C7"/>
    <w:rsid w:val="00707C98"/>
    <w:rsid w:val="00710A30"/>
    <w:rsid w:val="00711FD1"/>
    <w:rsid w:val="00715125"/>
    <w:rsid w:val="00720E01"/>
    <w:rsid w:val="00722BE8"/>
    <w:rsid w:val="0072392A"/>
    <w:rsid w:val="00723B45"/>
    <w:rsid w:val="007250D6"/>
    <w:rsid w:val="0073155C"/>
    <w:rsid w:val="00731747"/>
    <w:rsid w:val="00733469"/>
    <w:rsid w:val="0073348E"/>
    <w:rsid w:val="0073526A"/>
    <w:rsid w:val="00735769"/>
    <w:rsid w:val="00735DA9"/>
    <w:rsid w:val="00737082"/>
    <w:rsid w:val="00741726"/>
    <w:rsid w:val="00742B27"/>
    <w:rsid w:val="007437FB"/>
    <w:rsid w:val="007448BA"/>
    <w:rsid w:val="00750CF3"/>
    <w:rsid w:val="00751240"/>
    <w:rsid w:val="007521EC"/>
    <w:rsid w:val="00756A23"/>
    <w:rsid w:val="00763701"/>
    <w:rsid w:val="00764A3D"/>
    <w:rsid w:val="0076525C"/>
    <w:rsid w:val="00765728"/>
    <w:rsid w:val="007707FC"/>
    <w:rsid w:val="00773541"/>
    <w:rsid w:val="00773C88"/>
    <w:rsid w:val="00774485"/>
    <w:rsid w:val="0077736B"/>
    <w:rsid w:val="00781D6A"/>
    <w:rsid w:val="00782844"/>
    <w:rsid w:val="0078309B"/>
    <w:rsid w:val="00784CB5"/>
    <w:rsid w:val="00785B98"/>
    <w:rsid w:val="007955CB"/>
    <w:rsid w:val="00796BE8"/>
    <w:rsid w:val="007A2C13"/>
    <w:rsid w:val="007A6BF3"/>
    <w:rsid w:val="007B1C68"/>
    <w:rsid w:val="007C1CC6"/>
    <w:rsid w:val="007C4086"/>
    <w:rsid w:val="007C4595"/>
    <w:rsid w:val="007D3244"/>
    <w:rsid w:val="007D45A7"/>
    <w:rsid w:val="007D5FAB"/>
    <w:rsid w:val="007D6484"/>
    <w:rsid w:val="007D6C4A"/>
    <w:rsid w:val="007D79B4"/>
    <w:rsid w:val="007E0990"/>
    <w:rsid w:val="007E5AE8"/>
    <w:rsid w:val="007F205F"/>
    <w:rsid w:val="007F21D5"/>
    <w:rsid w:val="007F2747"/>
    <w:rsid w:val="007F2A13"/>
    <w:rsid w:val="007F2AB8"/>
    <w:rsid w:val="007F4938"/>
    <w:rsid w:val="007F5320"/>
    <w:rsid w:val="007F63D1"/>
    <w:rsid w:val="008014AC"/>
    <w:rsid w:val="00802655"/>
    <w:rsid w:val="00803FE9"/>
    <w:rsid w:val="00811DC8"/>
    <w:rsid w:val="0081288A"/>
    <w:rsid w:val="00820217"/>
    <w:rsid w:val="00824CB7"/>
    <w:rsid w:val="00830461"/>
    <w:rsid w:val="00831A83"/>
    <w:rsid w:val="00832452"/>
    <w:rsid w:val="00834B59"/>
    <w:rsid w:val="00835DC7"/>
    <w:rsid w:val="00836399"/>
    <w:rsid w:val="0083792B"/>
    <w:rsid w:val="00837E85"/>
    <w:rsid w:val="008422DC"/>
    <w:rsid w:val="008427A5"/>
    <w:rsid w:val="00844C7B"/>
    <w:rsid w:val="00847072"/>
    <w:rsid w:val="00847D36"/>
    <w:rsid w:val="00853493"/>
    <w:rsid w:val="00855DB8"/>
    <w:rsid w:val="0085603E"/>
    <w:rsid w:val="00857DEC"/>
    <w:rsid w:val="0086059D"/>
    <w:rsid w:val="00861482"/>
    <w:rsid w:val="0086345D"/>
    <w:rsid w:val="0086537D"/>
    <w:rsid w:val="008715D6"/>
    <w:rsid w:val="0087190A"/>
    <w:rsid w:val="008753B8"/>
    <w:rsid w:val="0087581B"/>
    <w:rsid w:val="00883661"/>
    <w:rsid w:val="008850A4"/>
    <w:rsid w:val="0088587E"/>
    <w:rsid w:val="00885A17"/>
    <w:rsid w:val="008876E5"/>
    <w:rsid w:val="008947F9"/>
    <w:rsid w:val="00895154"/>
    <w:rsid w:val="008973D2"/>
    <w:rsid w:val="008A0803"/>
    <w:rsid w:val="008A103F"/>
    <w:rsid w:val="008A1FB2"/>
    <w:rsid w:val="008A52E5"/>
    <w:rsid w:val="008A771F"/>
    <w:rsid w:val="008B1508"/>
    <w:rsid w:val="008B2765"/>
    <w:rsid w:val="008B4CDF"/>
    <w:rsid w:val="008B4F81"/>
    <w:rsid w:val="008B65AA"/>
    <w:rsid w:val="008C0A18"/>
    <w:rsid w:val="008C2212"/>
    <w:rsid w:val="008C32FE"/>
    <w:rsid w:val="008C3688"/>
    <w:rsid w:val="008C3EE3"/>
    <w:rsid w:val="008C4A2C"/>
    <w:rsid w:val="008C68B6"/>
    <w:rsid w:val="008D0EC9"/>
    <w:rsid w:val="008D1B7F"/>
    <w:rsid w:val="008D3A35"/>
    <w:rsid w:val="008D4535"/>
    <w:rsid w:val="008D4803"/>
    <w:rsid w:val="008D4E19"/>
    <w:rsid w:val="008D5341"/>
    <w:rsid w:val="008D68F9"/>
    <w:rsid w:val="008E5DAC"/>
    <w:rsid w:val="008E751A"/>
    <w:rsid w:val="008F6032"/>
    <w:rsid w:val="009000B4"/>
    <w:rsid w:val="00903C01"/>
    <w:rsid w:val="009113A3"/>
    <w:rsid w:val="0091309D"/>
    <w:rsid w:val="00922283"/>
    <w:rsid w:val="009226C4"/>
    <w:rsid w:val="00922B29"/>
    <w:rsid w:val="00925390"/>
    <w:rsid w:val="0092608A"/>
    <w:rsid w:val="00936138"/>
    <w:rsid w:val="00940A0D"/>
    <w:rsid w:val="00941182"/>
    <w:rsid w:val="00941696"/>
    <w:rsid w:val="009517E0"/>
    <w:rsid w:val="009518F7"/>
    <w:rsid w:val="00951EEE"/>
    <w:rsid w:val="00956EB6"/>
    <w:rsid w:val="009572B2"/>
    <w:rsid w:val="00963007"/>
    <w:rsid w:val="009632EF"/>
    <w:rsid w:val="009645BF"/>
    <w:rsid w:val="00965111"/>
    <w:rsid w:val="00972416"/>
    <w:rsid w:val="00980A7A"/>
    <w:rsid w:val="0098214D"/>
    <w:rsid w:val="0098580C"/>
    <w:rsid w:val="009877EE"/>
    <w:rsid w:val="00987E96"/>
    <w:rsid w:val="00992760"/>
    <w:rsid w:val="00992E77"/>
    <w:rsid w:val="0099698C"/>
    <w:rsid w:val="00997F99"/>
    <w:rsid w:val="009A081A"/>
    <w:rsid w:val="009A2C1F"/>
    <w:rsid w:val="009A627C"/>
    <w:rsid w:val="009B61E4"/>
    <w:rsid w:val="009B6684"/>
    <w:rsid w:val="009B7902"/>
    <w:rsid w:val="009C307C"/>
    <w:rsid w:val="009C3B82"/>
    <w:rsid w:val="009C4ABE"/>
    <w:rsid w:val="009C638B"/>
    <w:rsid w:val="009C67E8"/>
    <w:rsid w:val="009C7835"/>
    <w:rsid w:val="009D552B"/>
    <w:rsid w:val="009D5FC9"/>
    <w:rsid w:val="009E31A3"/>
    <w:rsid w:val="009F1D21"/>
    <w:rsid w:val="009F6976"/>
    <w:rsid w:val="009F7D35"/>
    <w:rsid w:val="00A0161D"/>
    <w:rsid w:val="00A0405D"/>
    <w:rsid w:val="00A07097"/>
    <w:rsid w:val="00A1235A"/>
    <w:rsid w:val="00A14125"/>
    <w:rsid w:val="00A143DB"/>
    <w:rsid w:val="00A23119"/>
    <w:rsid w:val="00A23AF6"/>
    <w:rsid w:val="00A23F17"/>
    <w:rsid w:val="00A2515A"/>
    <w:rsid w:val="00A252B4"/>
    <w:rsid w:val="00A253B7"/>
    <w:rsid w:val="00A25535"/>
    <w:rsid w:val="00A2557B"/>
    <w:rsid w:val="00A26CAD"/>
    <w:rsid w:val="00A27C10"/>
    <w:rsid w:val="00A300D6"/>
    <w:rsid w:val="00A32CD1"/>
    <w:rsid w:val="00A3351D"/>
    <w:rsid w:val="00A33C34"/>
    <w:rsid w:val="00A33EEB"/>
    <w:rsid w:val="00A349B0"/>
    <w:rsid w:val="00A42BE5"/>
    <w:rsid w:val="00A50935"/>
    <w:rsid w:val="00A608A1"/>
    <w:rsid w:val="00A60EA1"/>
    <w:rsid w:val="00A621B7"/>
    <w:rsid w:val="00A6249E"/>
    <w:rsid w:val="00A64CD1"/>
    <w:rsid w:val="00A6526E"/>
    <w:rsid w:val="00A6743A"/>
    <w:rsid w:val="00A71047"/>
    <w:rsid w:val="00A73780"/>
    <w:rsid w:val="00A76D32"/>
    <w:rsid w:val="00A8133D"/>
    <w:rsid w:val="00A81FCF"/>
    <w:rsid w:val="00A8791C"/>
    <w:rsid w:val="00A93F34"/>
    <w:rsid w:val="00AA001E"/>
    <w:rsid w:val="00AA0A47"/>
    <w:rsid w:val="00AA0DC7"/>
    <w:rsid w:val="00AA1E87"/>
    <w:rsid w:val="00AA20A9"/>
    <w:rsid w:val="00AA48C5"/>
    <w:rsid w:val="00AA5CC6"/>
    <w:rsid w:val="00AA7172"/>
    <w:rsid w:val="00AA73F8"/>
    <w:rsid w:val="00AB08D3"/>
    <w:rsid w:val="00AB23AB"/>
    <w:rsid w:val="00AB50AC"/>
    <w:rsid w:val="00AB69B9"/>
    <w:rsid w:val="00AB7AD2"/>
    <w:rsid w:val="00AC623A"/>
    <w:rsid w:val="00AC66F0"/>
    <w:rsid w:val="00AC771E"/>
    <w:rsid w:val="00AD7034"/>
    <w:rsid w:val="00AE093B"/>
    <w:rsid w:val="00AE198A"/>
    <w:rsid w:val="00AE250E"/>
    <w:rsid w:val="00AE44D6"/>
    <w:rsid w:val="00AE4826"/>
    <w:rsid w:val="00AE7A2B"/>
    <w:rsid w:val="00AF2692"/>
    <w:rsid w:val="00AF2933"/>
    <w:rsid w:val="00AF2E09"/>
    <w:rsid w:val="00AF417D"/>
    <w:rsid w:val="00AF4B04"/>
    <w:rsid w:val="00B01FBF"/>
    <w:rsid w:val="00B0442F"/>
    <w:rsid w:val="00B046B1"/>
    <w:rsid w:val="00B108A5"/>
    <w:rsid w:val="00B12A0E"/>
    <w:rsid w:val="00B12EEF"/>
    <w:rsid w:val="00B156A1"/>
    <w:rsid w:val="00B1612A"/>
    <w:rsid w:val="00B16176"/>
    <w:rsid w:val="00B216DB"/>
    <w:rsid w:val="00B2340A"/>
    <w:rsid w:val="00B24B08"/>
    <w:rsid w:val="00B252BD"/>
    <w:rsid w:val="00B304D8"/>
    <w:rsid w:val="00B310CC"/>
    <w:rsid w:val="00B31345"/>
    <w:rsid w:val="00B33953"/>
    <w:rsid w:val="00B4214E"/>
    <w:rsid w:val="00B422F9"/>
    <w:rsid w:val="00B44C08"/>
    <w:rsid w:val="00B46974"/>
    <w:rsid w:val="00B46F69"/>
    <w:rsid w:val="00B479E2"/>
    <w:rsid w:val="00B52DD0"/>
    <w:rsid w:val="00B534A4"/>
    <w:rsid w:val="00B545B9"/>
    <w:rsid w:val="00B5475A"/>
    <w:rsid w:val="00B55E6C"/>
    <w:rsid w:val="00B6006A"/>
    <w:rsid w:val="00B623DC"/>
    <w:rsid w:val="00B66B30"/>
    <w:rsid w:val="00B66CE6"/>
    <w:rsid w:val="00B67ED4"/>
    <w:rsid w:val="00B71E5D"/>
    <w:rsid w:val="00B74600"/>
    <w:rsid w:val="00B80BA9"/>
    <w:rsid w:val="00B87FE5"/>
    <w:rsid w:val="00B92D98"/>
    <w:rsid w:val="00B9440E"/>
    <w:rsid w:val="00B94C2F"/>
    <w:rsid w:val="00B94C36"/>
    <w:rsid w:val="00BA0502"/>
    <w:rsid w:val="00BA3436"/>
    <w:rsid w:val="00BA3A1E"/>
    <w:rsid w:val="00BA3F0B"/>
    <w:rsid w:val="00BA4754"/>
    <w:rsid w:val="00BA584B"/>
    <w:rsid w:val="00BA6193"/>
    <w:rsid w:val="00BA688B"/>
    <w:rsid w:val="00BA79FE"/>
    <w:rsid w:val="00BB133F"/>
    <w:rsid w:val="00BC019A"/>
    <w:rsid w:val="00BC06DA"/>
    <w:rsid w:val="00BC28C2"/>
    <w:rsid w:val="00BC3F79"/>
    <w:rsid w:val="00BC59CF"/>
    <w:rsid w:val="00BC6E89"/>
    <w:rsid w:val="00BC7012"/>
    <w:rsid w:val="00BD5EC8"/>
    <w:rsid w:val="00BE153C"/>
    <w:rsid w:val="00BE313D"/>
    <w:rsid w:val="00BE3567"/>
    <w:rsid w:val="00BE463B"/>
    <w:rsid w:val="00BE515E"/>
    <w:rsid w:val="00BF0C7C"/>
    <w:rsid w:val="00BF1B70"/>
    <w:rsid w:val="00BF3417"/>
    <w:rsid w:val="00BF4732"/>
    <w:rsid w:val="00BF5AFD"/>
    <w:rsid w:val="00C034BA"/>
    <w:rsid w:val="00C03B43"/>
    <w:rsid w:val="00C045B5"/>
    <w:rsid w:val="00C04764"/>
    <w:rsid w:val="00C128FA"/>
    <w:rsid w:val="00C12E25"/>
    <w:rsid w:val="00C1392C"/>
    <w:rsid w:val="00C14855"/>
    <w:rsid w:val="00C16577"/>
    <w:rsid w:val="00C16DA6"/>
    <w:rsid w:val="00C17273"/>
    <w:rsid w:val="00C32B25"/>
    <w:rsid w:val="00C35508"/>
    <w:rsid w:val="00C35A57"/>
    <w:rsid w:val="00C35E3E"/>
    <w:rsid w:val="00C36B8D"/>
    <w:rsid w:val="00C44D73"/>
    <w:rsid w:val="00C45855"/>
    <w:rsid w:val="00C5548D"/>
    <w:rsid w:val="00C560FC"/>
    <w:rsid w:val="00C61618"/>
    <w:rsid w:val="00C6428E"/>
    <w:rsid w:val="00C71D43"/>
    <w:rsid w:val="00C72820"/>
    <w:rsid w:val="00C732A4"/>
    <w:rsid w:val="00C738C9"/>
    <w:rsid w:val="00C73B8A"/>
    <w:rsid w:val="00C75355"/>
    <w:rsid w:val="00C756B5"/>
    <w:rsid w:val="00C7613D"/>
    <w:rsid w:val="00C7714B"/>
    <w:rsid w:val="00C77215"/>
    <w:rsid w:val="00C77A50"/>
    <w:rsid w:val="00C8103D"/>
    <w:rsid w:val="00C82E59"/>
    <w:rsid w:val="00C865AB"/>
    <w:rsid w:val="00C950A8"/>
    <w:rsid w:val="00C95F90"/>
    <w:rsid w:val="00C960B8"/>
    <w:rsid w:val="00CA07A5"/>
    <w:rsid w:val="00CA086F"/>
    <w:rsid w:val="00CA09CC"/>
    <w:rsid w:val="00CA1BDD"/>
    <w:rsid w:val="00CA3952"/>
    <w:rsid w:val="00CB0102"/>
    <w:rsid w:val="00CB0AAD"/>
    <w:rsid w:val="00CB2780"/>
    <w:rsid w:val="00CB6299"/>
    <w:rsid w:val="00CB6A33"/>
    <w:rsid w:val="00CC03DB"/>
    <w:rsid w:val="00CC286D"/>
    <w:rsid w:val="00CC5A22"/>
    <w:rsid w:val="00CD12FE"/>
    <w:rsid w:val="00CD2852"/>
    <w:rsid w:val="00CD3C64"/>
    <w:rsid w:val="00CD563A"/>
    <w:rsid w:val="00CD6B8B"/>
    <w:rsid w:val="00CE44BD"/>
    <w:rsid w:val="00CE4C3C"/>
    <w:rsid w:val="00CE6810"/>
    <w:rsid w:val="00CE7593"/>
    <w:rsid w:val="00CF048C"/>
    <w:rsid w:val="00CF0D95"/>
    <w:rsid w:val="00CF1BA5"/>
    <w:rsid w:val="00CF209D"/>
    <w:rsid w:val="00CF3469"/>
    <w:rsid w:val="00CF3AA8"/>
    <w:rsid w:val="00CF4BFB"/>
    <w:rsid w:val="00CF4C23"/>
    <w:rsid w:val="00CF598B"/>
    <w:rsid w:val="00D00883"/>
    <w:rsid w:val="00D0124C"/>
    <w:rsid w:val="00D06699"/>
    <w:rsid w:val="00D10F0B"/>
    <w:rsid w:val="00D16B42"/>
    <w:rsid w:val="00D1794B"/>
    <w:rsid w:val="00D20D11"/>
    <w:rsid w:val="00D2291C"/>
    <w:rsid w:val="00D22CCE"/>
    <w:rsid w:val="00D26A2F"/>
    <w:rsid w:val="00D27606"/>
    <w:rsid w:val="00D30024"/>
    <w:rsid w:val="00D31F46"/>
    <w:rsid w:val="00D34F96"/>
    <w:rsid w:val="00D403D4"/>
    <w:rsid w:val="00D41F0C"/>
    <w:rsid w:val="00D4223D"/>
    <w:rsid w:val="00D436CA"/>
    <w:rsid w:val="00D43DA1"/>
    <w:rsid w:val="00D44D04"/>
    <w:rsid w:val="00D45982"/>
    <w:rsid w:val="00D45C22"/>
    <w:rsid w:val="00D45E05"/>
    <w:rsid w:val="00D46F74"/>
    <w:rsid w:val="00D47717"/>
    <w:rsid w:val="00D522F6"/>
    <w:rsid w:val="00D567BF"/>
    <w:rsid w:val="00D56A0B"/>
    <w:rsid w:val="00D612F6"/>
    <w:rsid w:val="00D6240F"/>
    <w:rsid w:val="00D64063"/>
    <w:rsid w:val="00D64404"/>
    <w:rsid w:val="00D649B1"/>
    <w:rsid w:val="00D64FF7"/>
    <w:rsid w:val="00D733E1"/>
    <w:rsid w:val="00D76D27"/>
    <w:rsid w:val="00D804D0"/>
    <w:rsid w:val="00D81E9A"/>
    <w:rsid w:val="00D84296"/>
    <w:rsid w:val="00D8438A"/>
    <w:rsid w:val="00D87961"/>
    <w:rsid w:val="00D9032E"/>
    <w:rsid w:val="00D91403"/>
    <w:rsid w:val="00D91424"/>
    <w:rsid w:val="00D96AE0"/>
    <w:rsid w:val="00D96E24"/>
    <w:rsid w:val="00D9766F"/>
    <w:rsid w:val="00DA14E3"/>
    <w:rsid w:val="00DA25C1"/>
    <w:rsid w:val="00DA6621"/>
    <w:rsid w:val="00DA7F66"/>
    <w:rsid w:val="00DB10DC"/>
    <w:rsid w:val="00DB456D"/>
    <w:rsid w:val="00DB6406"/>
    <w:rsid w:val="00DC2D91"/>
    <w:rsid w:val="00DD393E"/>
    <w:rsid w:val="00DD45AA"/>
    <w:rsid w:val="00DE11B0"/>
    <w:rsid w:val="00DE19F2"/>
    <w:rsid w:val="00DE1F6A"/>
    <w:rsid w:val="00DE21CA"/>
    <w:rsid w:val="00DE59D9"/>
    <w:rsid w:val="00DE705F"/>
    <w:rsid w:val="00DE7E65"/>
    <w:rsid w:val="00DF2760"/>
    <w:rsid w:val="00E00066"/>
    <w:rsid w:val="00E1029D"/>
    <w:rsid w:val="00E10379"/>
    <w:rsid w:val="00E16223"/>
    <w:rsid w:val="00E1787E"/>
    <w:rsid w:val="00E2082C"/>
    <w:rsid w:val="00E215C5"/>
    <w:rsid w:val="00E23F1B"/>
    <w:rsid w:val="00E24105"/>
    <w:rsid w:val="00E25C33"/>
    <w:rsid w:val="00E329A8"/>
    <w:rsid w:val="00E33FF1"/>
    <w:rsid w:val="00E345DC"/>
    <w:rsid w:val="00E35E7E"/>
    <w:rsid w:val="00E4058A"/>
    <w:rsid w:val="00E41BA3"/>
    <w:rsid w:val="00E43E4D"/>
    <w:rsid w:val="00E4467B"/>
    <w:rsid w:val="00E44C8B"/>
    <w:rsid w:val="00E477C9"/>
    <w:rsid w:val="00E52B17"/>
    <w:rsid w:val="00E5529B"/>
    <w:rsid w:val="00E56442"/>
    <w:rsid w:val="00E66171"/>
    <w:rsid w:val="00E75E3F"/>
    <w:rsid w:val="00E76E7B"/>
    <w:rsid w:val="00E869E4"/>
    <w:rsid w:val="00E90083"/>
    <w:rsid w:val="00E90BFE"/>
    <w:rsid w:val="00E94FBB"/>
    <w:rsid w:val="00E9681C"/>
    <w:rsid w:val="00EA0D6C"/>
    <w:rsid w:val="00EA1253"/>
    <w:rsid w:val="00EA1D6F"/>
    <w:rsid w:val="00EA31A0"/>
    <w:rsid w:val="00EA3699"/>
    <w:rsid w:val="00EA560E"/>
    <w:rsid w:val="00EA695A"/>
    <w:rsid w:val="00EB117B"/>
    <w:rsid w:val="00EB3387"/>
    <w:rsid w:val="00EB3A46"/>
    <w:rsid w:val="00EB3AAD"/>
    <w:rsid w:val="00EB422C"/>
    <w:rsid w:val="00EC04FD"/>
    <w:rsid w:val="00EC1A11"/>
    <w:rsid w:val="00EC4C25"/>
    <w:rsid w:val="00EC7506"/>
    <w:rsid w:val="00ED1519"/>
    <w:rsid w:val="00ED3E6F"/>
    <w:rsid w:val="00ED6210"/>
    <w:rsid w:val="00ED6741"/>
    <w:rsid w:val="00EE1B09"/>
    <w:rsid w:val="00EE7975"/>
    <w:rsid w:val="00EF1641"/>
    <w:rsid w:val="00EF16A6"/>
    <w:rsid w:val="00EF3F17"/>
    <w:rsid w:val="00EF4DA9"/>
    <w:rsid w:val="00EF50DE"/>
    <w:rsid w:val="00EF5647"/>
    <w:rsid w:val="00EF723E"/>
    <w:rsid w:val="00EF7BDC"/>
    <w:rsid w:val="00F00826"/>
    <w:rsid w:val="00F03573"/>
    <w:rsid w:val="00F0401C"/>
    <w:rsid w:val="00F04040"/>
    <w:rsid w:val="00F04B24"/>
    <w:rsid w:val="00F04BA8"/>
    <w:rsid w:val="00F057F8"/>
    <w:rsid w:val="00F06F8D"/>
    <w:rsid w:val="00F06FC0"/>
    <w:rsid w:val="00F07E43"/>
    <w:rsid w:val="00F127D9"/>
    <w:rsid w:val="00F14D3A"/>
    <w:rsid w:val="00F322F5"/>
    <w:rsid w:val="00F3343F"/>
    <w:rsid w:val="00F3352C"/>
    <w:rsid w:val="00F35E99"/>
    <w:rsid w:val="00F41925"/>
    <w:rsid w:val="00F4397E"/>
    <w:rsid w:val="00F43E84"/>
    <w:rsid w:val="00F442D9"/>
    <w:rsid w:val="00F44EA8"/>
    <w:rsid w:val="00F46E1E"/>
    <w:rsid w:val="00F52B6F"/>
    <w:rsid w:val="00F54AF5"/>
    <w:rsid w:val="00F554DD"/>
    <w:rsid w:val="00F555A3"/>
    <w:rsid w:val="00F573C0"/>
    <w:rsid w:val="00F63986"/>
    <w:rsid w:val="00F65A82"/>
    <w:rsid w:val="00F67FE2"/>
    <w:rsid w:val="00F707C3"/>
    <w:rsid w:val="00F7090F"/>
    <w:rsid w:val="00F71818"/>
    <w:rsid w:val="00F74290"/>
    <w:rsid w:val="00F75225"/>
    <w:rsid w:val="00F7594E"/>
    <w:rsid w:val="00F772C1"/>
    <w:rsid w:val="00F83DC4"/>
    <w:rsid w:val="00F842D8"/>
    <w:rsid w:val="00F85D48"/>
    <w:rsid w:val="00F87FA1"/>
    <w:rsid w:val="00F93A0F"/>
    <w:rsid w:val="00F968E1"/>
    <w:rsid w:val="00F97BF3"/>
    <w:rsid w:val="00FA3893"/>
    <w:rsid w:val="00FA6DB2"/>
    <w:rsid w:val="00FB25B8"/>
    <w:rsid w:val="00FB5184"/>
    <w:rsid w:val="00FB7D03"/>
    <w:rsid w:val="00FC05C9"/>
    <w:rsid w:val="00FC1D7C"/>
    <w:rsid w:val="00FC1DEC"/>
    <w:rsid w:val="00FC50C6"/>
    <w:rsid w:val="00FC5CF0"/>
    <w:rsid w:val="00FC64A3"/>
    <w:rsid w:val="00FD155C"/>
    <w:rsid w:val="00FD2476"/>
    <w:rsid w:val="00FD3064"/>
    <w:rsid w:val="00FD321B"/>
    <w:rsid w:val="00FE0C18"/>
    <w:rsid w:val="00FE294D"/>
    <w:rsid w:val="00FE2ACE"/>
    <w:rsid w:val="00FE48A6"/>
    <w:rsid w:val="00FE7D72"/>
    <w:rsid w:val="00FF19BB"/>
    <w:rsid w:val="00FF1FC0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03"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4905"/>
  </w:style>
  <w:style w:type="paragraph" w:styleId="ac">
    <w:name w:val="footer"/>
    <w:basedOn w:val="a"/>
    <w:link w:val="ad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4905"/>
  </w:style>
  <w:style w:type="character" w:customStyle="1" w:styleId="ae">
    <w:name w:val="Основной текст_"/>
    <w:link w:val="12"/>
    <w:locked/>
    <w:rsid w:val="00B46974"/>
    <w:rPr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B46974"/>
    <w:pPr>
      <w:widowControl w:val="0"/>
      <w:shd w:val="clear" w:color="auto" w:fill="FFFFFF"/>
      <w:spacing w:before="300" w:after="0" w:line="32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rsid w:val="005308E2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u w:val="none"/>
      <w:lang w:val="uk-UA"/>
    </w:rPr>
  </w:style>
  <w:style w:type="character" w:customStyle="1" w:styleId="12pt">
    <w:name w:val="Основной текст + 12 pt"/>
    <w:basedOn w:val="ae"/>
    <w:rsid w:val="000C4B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uk-UA"/>
    </w:rPr>
  </w:style>
  <w:style w:type="paragraph" w:styleId="af">
    <w:name w:val="Title"/>
    <w:basedOn w:val="a"/>
    <w:next w:val="a"/>
    <w:link w:val="af0"/>
    <w:uiPriority w:val="10"/>
    <w:qFormat/>
    <w:rsid w:val="00A6743A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uk-UA"/>
    </w:rPr>
  </w:style>
  <w:style w:type="character" w:customStyle="1" w:styleId="af0">
    <w:name w:val="Название Знак"/>
    <w:basedOn w:val="a0"/>
    <w:link w:val="af"/>
    <w:uiPriority w:val="10"/>
    <w:rsid w:val="00A6743A"/>
    <w:rPr>
      <w:rFonts w:ascii="Calibri" w:eastAsia="Calibri" w:hAnsi="Calibri" w:cs="Calibri"/>
      <w:b/>
      <w:sz w:val="72"/>
      <w:szCs w:val="7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/pr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336DE-DC88-4186-BFF9-F699C9F1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Misura_OO</dc:creator>
  <cp:lastModifiedBy>User</cp:lastModifiedBy>
  <cp:revision>3</cp:revision>
  <cp:lastPrinted>2021-03-30T09:46:00Z</cp:lastPrinted>
  <dcterms:created xsi:type="dcterms:W3CDTF">2022-01-31T07:35:00Z</dcterms:created>
  <dcterms:modified xsi:type="dcterms:W3CDTF">2022-01-31T07:37:00Z</dcterms:modified>
</cp:coreProperties>
</file>