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3" w:rsidRPr="00D1094C" w:rsidRDefault="005834A3" w:rsidP="005834A3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D1094C">
        <w:rPr>
          <w:sz w:val="28"/>
          <w:szCs w:val="28"/>
          <w:lang w:val="uk-UA"/>
        </w:rPr>
        <w:t>Додаток 1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C63CE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F7B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EC63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r w:rsidR="000A736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4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EC63CE">
        <w:rPr>
          <w:rFonts w:ascii="Times New Roman" w:hAnsi="Times New Roman" w:cs="Times New Roman"/>
          <w:sz w:val="28"/>
          <w:szCs w:val="28"/>
          <w:lang w:val="uk-UA"/>
        </w:rPr>
        <w:t>секретаря судового засідання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0B1844">
        <w:rPr>
          <w:rFonts w:ascii="Times New Roman" w:hAnsi="Times New Roman" w:cs="Times New Roman"/>
          <w:sz w:val="28"/>
          <w:szCs w:val="28"/>
          <w:lang w:val="uk-UA"/>
        </w:rPr>
        <w:t>–безстрокова</w:t>
      </w:r>
      <w:proofErr w:type="spellEnd"/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0A736F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угоди,  а також копію вироку, яким затверджено угоду.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EC63CE" w:rsidRPr="00376DE5" w:rsidRDefault="00EC63CE" w:rsidP="00EC63CE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A608A1" w:rsidRPr="00D84296" w:rsidRDefault="00EC63CE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EC63CE" w:rsidRDefault="00EC63CE" w:rsidP="00EC63CE">
            <w:pPr>
              <w:pStyle w:val="a3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="00A608A1" w:rsidRPr="00EC63CE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7F7B1C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EC63CE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EC63C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30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7F7B1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травня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>01 червня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D10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(проведення співбесіди за фізичної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EC63C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67D6E" w:rsidRPr="00BA1B66" w:rsidRDefault="00167D6E" w:rsidP="00167D6E">
            <w:pPr>
              <w:tabs>
                <w:tab w:val="left" w:pos="185"/>
              </w:tabs>
              <w:spacing w:after="20" w:line="240" w:lineRule="auto"/>
              <w:ind w:left="135" w:right="120" w:hanging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67D6E">
            <w:pPr>
              <w:tabs>
                <w:tab w:val="left" w:pos="185"/>
                <w:tab w:val="left" w:pos="348"/>
              </w:tabs>
              <w:spacing w:after="0" w:line="240" w:lineRule="auto"/>
              <w:ind w:left="43" w:hanging="141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0A736F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Pr="00167D6E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72" w:rsidRDefault="001A3872" w:rsidP="00114905">
      <w:pPr>
        <w:spacing w:after="0" w:line="240" w:lineRule="auto"/>
      </w:pPr>
      <w:r>
        <w:separator/>
      </w:r>
    </w:p>
  </w:endnote>
  <w:endnote w:type="continuationSeparator" w:id="0">
    <w:p w:rsidR="001A3872" w:rsidRDefault="001A3872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72" w:rsidRDefault="001A3872" w:rsidP="00114905">
      <w:pPr>
        <w:spacing w:after="0" w:line="240" w:lineRule="auto"/>
      </w:pPr>
      <w:r>
        <w:separator/>
      </w:r>
    </w:p>
  </w:footnote>
  <w:footnote w:type="continuationSeparator" w:id="0">
    <w:p w:rsidR="001A3872" w:rsidRDefault="001A3872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"/>
  </w:num>
  <w:num w:numId="5">
    <w:abstractNumId w:val="30"/>
  </w:num>
  <w:num w:numId="6">
    <w:abstractNumId w:val="21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5"/>
  </w:num>
  <w:num w:numId="16">
    <w:abstractNumId w:val="14"/>
  </w:num>
  <w:num w:numId="17">
    <w:abstractNumId w:val="38"/>
  </w:num>
  <w:num w:numId="18">
    <w:abstractNumId w:val="24"/>
  </w:num>
  <w:num w:numId="19">
    <w:abstractNumId w:val="22"/>
  </w:num>
  <w:num w:numId="20">
    <w:abstractNumId w:val="26"/>
  </w:num>
  <w:num w:numId="21">
    <w:abstractNumId w:val="17"/>
  </w:num>
  <w:num w:numId="22">
    <w:abstractNumId w:val="28"/>
  </w:num>
  <w:num w:numId="23">
    <w:abstractNumId w:val="29"/>
  </w:num>
  <w:num w:numId="24">
    <w:abstractNumId w:val="9"/>
  </w:num>
  <w:num w:numId="25">
    <w:abstractNumId w:val="3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34"/>
  </w:num>
  <w:num w:numId="36">
    <w:abstractNumId w:val="35"/>
  </w:num>
  <w:num w:numId="37">
    <w:abstractNumId w:val="37"/>
  </w:num>
  <w:num w:numId="38">
    <w:abstractNumId w:val="6"/>
  </w:num>
  <w:num w:numId="39">
    <w:abstractNumId w:val="23"/>
  </w:num>
  <w:num w:numId="40">
    <w:abstractNumId w:val="40"/>
  </w:num>
  <w:num w:numId="41">
    <w:abstractNumId w:val="4"/>
  </w:num>
  <w:num w:numId="42">
    <w:abstractNumId w:val="15"/>
  </w:num>
  <w:num w:numId="43">
    <w:abstractNumId w:val="39"/>
  </w:num>
  <w:num w:numId="44">
    <w:abstractNumId w:val="7"/>
  </w:num>
  <w:num w:numId="45">
    <w:abstractNumId w:val="32"/>
  </w:num>
  <w:num w:numId="46">
    <w:abstractNumId w:val="10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57B98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A736F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A3872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0AB4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834A3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0553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94C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5B22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6DEB4-2016-4516-8298-7227093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7</cp:revision>
  <cp:lastPrinted>2021-05-20T11:02:00Z</cp:lastPrinted>
  <dcterms:created xsi:type="dcterms:W3CDTF">2021-05-20T09:37:00Z</dcterms:created>
  <dcterms:modified xsi:type="dcterms:W3CDTF">2021-05-20T11:02:00Z</dcterms:modified>
</cp:coreProperties>
</file>