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D531ED">
        <w:rPr>
          <w:sz w:val="28"/>
          <w:szCs w:val="28"/>
          <w:lang w:val="uk-UA"/>
        </w:rPr>
        <w:t>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74EA3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2D5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674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109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D531E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>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безстрокова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674EA3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674EA3" w:rsidRPr="000F6B0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rStyle w:val="a7"/>
                <w:sz w:val="24"/>
                <w:szCs w:val="24"/>
              </w:rPr>
            </w:pPr>
            <w:r w:rsidRPr="000F6B03">
              <w:rPr>
                <w:rStyle w:val="a7"/>
                <w:sz w:val="24"/>
                <w:szCs w:val="24"/>
              </w:rPr>
              <w:t>Забезпечує своєчасне подання всіх форм звітів Територіальному управлінню Державної судової адміністрації України в Дніпропетровській області.</w:t>
            </w:r>
          </w:p>
          <w:p w:rsidR="00674EA3" w:rsidRPr="000F6B0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iCs/>
                <w:lang w:val="uk-UA"/>
              </w:rPr>
            </w:pPr>
            <w:r w:rsidRPr="000F6B03">
              <w:rPr>
                <w:iCs/>
                <w:lang w:val="uk-UA"/>
              </w:rPr>
              <w:t>Забезпечує достовірність, об'єктивність, оперативність, стабільність та цілісність статистичної інформації про роботу суду.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sz w:val="24"/>
                <w:szCs w:val="24"/>
              </w:rPr>
            </w:pPr>
            <w:r w:rsidRPr="000F6B03">
              <w:rPr>
                <w:rStyle w:val="a7"/>
                <w:sz w:val="24"/>
                <w:szCs w:val="24"/>
              </w:rPr>
              <w:t>Організовує складання та обробку статистичних звітів про роботу суду за</w:t>
            </w:r>
            <w:r w:rsidRPr="000F6B03">
              <w:rPr>
                <w:sz w:val="24"/>
                <w:szCs w:val="24"/>
              </w:rPr>
              <w:t xml:space="preserve"> </w:t>
            </w:r>
            <w:r w:rsidRPr="000F6B03">
              <w:rPr>
                <w:rStyle w:val="0pt"/>
                <w:sz w:val="24"/>
                <w:szCs w:val="24"/>
              </w:rPr>
              <w:t>допомогою техніко-технологічних засобів.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rStyle w:val="0pt"/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>Організовує і здійснює підготовку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інших відомств.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rStyle w:val="0pt"/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>Проводить аналіз стану діловодства та судової статистики в суді, здійснює розробку пропозицій з підвищення рівня цієї роботи.</w:t>
            </w:r>
          </w:p>
          <w:p w:rsidR="00674EA3" w:rsidRPr="000F6B0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rStyle w:val="a7"/>
                <w:sz w:val="24"/>
                <w:szCs w:val="24"/>
              </w:rPr>
            </w:pPr>
            <w:r w:rsidRPr="000F6B03">
              <w:rPr>
                <w:rStyle w:val="a7"/>
                <w:sz w:val="24"/>
                <w:szCs w:val="24"/>
              </w:rPr>
              <w:t>Здійснює систематизацію документообігу із введення категорії цивільних справ, кримінальних справ (провадження), адміністративних справ та справ про адміністративні правопорушення.</w:t>
            </w:r>
          </w:p>
          <w:p w:rsidR="00674EA3" w:rsidRPr="000F6B0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shd w:val="clear" w:color="auto" w:fill="FFFFFF"/>
                <w:lang w:val="uk-UA"/>
              </w:rPr>
            </w:pPr>
            <w:r w:rsidRPr="000F6B03">
              <w:rPr>
                <w:shd w:val="clear" w:color="auto" w:fill="FFFFFF"/>
                <w:lang w:val="uk-UA"/>
              </w:rPr>
              <w:t>Своєчасно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 та забезпечує конфіденційність інформації, яка в ній міститься.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rStyle w:val="0pt"/>
                <w:sz w:val="24"/>
                <w:szCs w:val="24"/>
              </w:rPr>
            </w:pPr>
            <w:r w:rsidRPr="000F6B03">
              <w:rPr>
                <w:sz w:val="24"/>
                <w:szCs w:val="24"/>
                <w:shd w:val="clear" w:color="auto" w:fill="FFFFFF"/>
              </w:rPr>
              <w:t>Систематично обробляє обліково-статистичні картки в автоматизованій системі документообігу суду, виявляє недоліки у заповненні статистичних карток, вживає оперативних заходів щодо їх усунення та за результатами аналізів цих недоліків вносить пропозиції щодо їх подальшого попередження.</w:t>
            </w:r>
          </w:p>
          <w:p w:rsidR="00674EA3" w:rsidRPr="000F6B0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rStyle w:val="0pt"/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 xml:space="preserve">Координує роботу з питань ведення статистики з відповідним апеляційним судом, територіальним управлінням Державної судової адміністрації в Дніпропетровській області, </w:t>
            </w:r>
            <w:r w:rsidRPr="000F6B03">
              <w:rPr>
                <w:lang w:val="uk-UA"/>
              </w:rPr>
              <w:t>територіальним управлінням статистики,</w:t>
            </w:r>
            <w:r w:rsidRPr="000F6B03">
              <w:rPr>
                <w:rStyle w:val="0pt"/>
                <w:sz w:val="24"/>
                <w:szCs w:val="24"/>
              </w:rPr>
              <w:t xml:space="preserve"> підрозділами внутрішніх </w:t>
            </w:r>
            <w:r w:rsidRPr="000F6B03">
              <w:rPr>
                <w:rStyle w:val="0pt"/>
                <w:sz w:val="24"/>
                <w:szCs w:val="24"/>
              </w:rPr>
              <w:lastRenderedPageBreak/>
              <w:t>справ, органами Національної поліції, прокуратури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>Вживає заходів щодо забезпечення гласності даних судової статистики, з цією метою готує відповідні довідки, інформацію та здійснює постійний зв'язок із засобами масової інформації з питань судової статистики.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rStyle w:val="0pt"/>
                <w:sz w:val="24"/>
                <w:szCs w:val="24"/>
              </w:rPr>
            </w:pPr>
            <w:r w:rsidRPr="000F6B03">
              <w:rPr>
                <w:sz w:val="24"/>
                <w:szCs w:val="24"/>
                <w:shd w:val="clear" w:color="auto" w:fill="FFFFFF"/>
              </w:rPr>
              <w:t>Здійснює контроль за своєчасним надсиланням електронних примірників судових рішень до Єдиного державного реєстру судових рішень у справах: цивільного судочинства, адміністративного судочинства, кримінального судочинства та у справах про адміністративні правопорушення, зокрема винесених щодо осіб, які вчинили корупційні правопорушення.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>Веде справи із статистичними звітами та справи з питань обліково-статистичної роботи згідно з номенклатурою справ суду.</w:t>
            </w:r>
          </w:p>
          <w:p w:rsidR="00674EA3" w:rsidRPr="000F6B03" w:rsidRDefault="00674EA3" w:rsidP="00122FAF">
            <w:pPr>
              <w:pStyle w:val="a6"/>
              <w:tabs>
                <w:tab w:val="left" w:pos="900"/>
                <w:tab w:val="left" w:pos="1234"/>
                <w:tab w:val="left" w:pos="1267"/>
                <w:tab w:val="left" w:pos="1629"/>
                <w:tab w:val="left" w:pos="2353"/>
              </w:tabs>
              <w:spacing w:before="20" w:after="20" w:line="20" w:lineRule="atLeast"/>
              <w:ind w:left="34" w:firstLine="0"/>
              <w:rPr>
                <w:rStyle w:val="0pt"/>
                <w:sz w:val="24"/>
                <w:szCs w:val="24"/>
              </w:rPr>
            </w:pPr>
            <w:r w:rsidRPr="000F6B03">
              <w:rPr>
                <w:rStyle w:val="0pt"/>
                <w:sz w:val="24"/>
                <w:szCs w:val="24"/>
              </w:rPr>
              <w:t>Виконує інші доручення та розпорядження голови суду, керівника апарату суду.</w:t>
            </w:r>
          </w:p>
          <w:p w:rsidR="00674EA3" w:rsidRPr="00674EA3" w:rsidRDefault="00674EA3" w:rsidP="00122FAF">
            <w:pPr>
              <w:pStyle w:val="a4"/>
              <w:tabs>
                <w:tab w:val="left" w:pos="900"/>
              </w:tabs>
              <w:spacing w:before="20" w:beforeAutospacing="0" w:after="20" w:afterAutospacing="0" w:line="20" w:lineRule="atLeast"/>
              <w:ind w:left="34"/>
              <w:jc w:val="both"/>
              <w:rPr>
                <w:lang w:val="uk-UA"/>
              </w:rPr>
            </w:pPr>
          </w:p>
          <w:p w:rsidR="00A608A1" w:rsidRPr="00674EA3" w:rsidRDefault="00A608A1" w:rsidP="00674EA3">
            <w:pPr>
              <w:shd w:val="clear" w:color="auto" w:fill="FFFFFF"/>
              <w:spacing w:after="0" w:line="0" w:lineRule="atLeast"/>
              <w:ind w:firstLine="425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D5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725078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>
              <w:rPr>
                <w:rStyle w:val="13"/>
                <w:b w:val="0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підтвердження наявності відповідного ступеня вищої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674EA3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674EA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 липня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 </w:t>
            </w:r>
            <w:r w:rsidR="00D531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4EA3">
              <w:rPr>
                <w:rFonts w:ascii="Times New Roman" w:hAnsi="Times New Roman"/>
                <w:sz w:val="24"/>
                <w:szCs w:val="24"/>
                <w:lang w:val="uk-UA"/>
              </w:rPr>
              <w:t>05 липня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674EA3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674E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74E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74E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74EA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D531ED" w:rsidP="009E036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 не нижче бакалавра</w:t>
            </w:r>
            <w:r w:rsidRPr="00EA75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спеціальністю "Правознавство", "Правоохоронна діяльність"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9E036A" w:rsidRDefault="009E036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036A">
              <w:rPr>
                <w:rStyle w:val="a7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0F6B03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22F5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9E036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9E036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9E036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9E036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31ED" w:rsidRPr="00D531ED" w:rsidRDefault="00D531ED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1E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167D6E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судоустрій і статус суддів» від 02.06.20216 року № 1402-VIII зі змінами </w:t>
            </w:r>
          </w:p>
          <w:p w:rsidR="00A608A1" w:rsidRPr="000E5464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Закону України «Про державну службу» від 10.12. 2015 № 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889-VIII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зі змінами,</w:t>
            </w:r>
          </w:p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proofErr w:type="gram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24.12.2020</w:t>
            </w:r>
          </w:p>
          <w:p w:rsidR="00725078" w:rsidRPr="00167D6E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E3" w:rsidRDefault="00CF68E3" w:rsidP="00114905">
      <w:pPr>
        <w:spacing w:after="0" w:line="240" w:lineRule="auto"/>
      </w:pPr>
      <w:r>
        <w:separator/>
      </w:r>
    </w:p>
  </w:endnote>
  <w:endnote w:type="continuationSeparator" w:id="0">
    <w:p w:rsidR="00CF68E3" w:rsidRDefault="00CF68E3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E3" w:rsidRDefault="00CF68E3" w:rsidP="00114905">
      <w:pPr>
        <w:spacing w:after="0" w:line="240" w:lineRule="auto"/>
      </w:pPr>
      <w:r>
        <w:separator/>
      </w:r>
    </w:p>
  </w:footnote>
  <w:footnote w:type="continuationSeparator" w:id="0">
    <w:p w:rsidR="00CF68E3" w:rsidRDefault="00CF68E3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5464"/>
    <w:rsid w:val="000E621C"/>
    <w:rsid w:val="000E6B64"/>
    <w:rsid w:val="000E7657"/>
    <w:rsid w:val="000F3B82"/>
    <w:rsid w:val="000F4514"/>
    <w:rsid w:val="000F5292"/>
    <w:rsid w:val="000F6B03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2FAF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1C1C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B6920"/>
    <w:rsid w:val="002D2537"/>
    <w:rsid w:val="002D43EB"/>
    <w:rsid w:val="002D5435"/>
    <w:rsid w:val="002D5DFE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9E7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C2A44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2CAF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4EA3"/>
    <w:rsid w:val="00677054"/>
    <w:rsid w:val="00682CE1"/>
    <w:rsid w:val="0068328A"/>
    <w:rsid w:val="006846A1"/>
    <w:rsid w:val="00687E22"/>
    <w:rsid w:val="00691DF8"/>
    <w:rsid w:val="006924BC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C6ECE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78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0378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036A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54D76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544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BF5B01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CF68E3"/>
    <w:rsid w:val="00D00883"/>
    <w:rsid w:val="00D0124C"/>
    <w:rsid w:val="00D06699"/>
    <w:rsid w:val="00D10F0B"/>
    <w:rsid w:val="00D15288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31ED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character" w:customStyle="1" w:styleId="0pt">
    <w:name w:val="Основной текст + Интервал 0 pt"/>
    <w:basedOn w:val="a7"/>
    <w:qFormat/>
    <w:rsid w:val="00725078"/>
    <w:rPr>
      <w:rFonts w:eastAsiaTheme="minorEastAsia"/>
      <w:color w:val="00000A"/>
      <w:spacing w:val="9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42C27-48F3-4178-A3B3-1DA85F60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4</cp:revision>
  <cp:lastPrinted>2021-06-03T08:54:00Z</cp:lastPrinted>
  <dcterms:created xsi:type="dcterms:W3CDTF">2021-06-24T08:15:00Z</dcterms:created>
  <dcterms:modified xsi:type="dcterms:W3CDTF">2021-06-24T08:57:00Z</dcterms:modified>
</cp:coreProperties>
</file>